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47" w:rsidRPr="00252C92" w:rsidRDefault="00C56C47" w:rsidP="00C56C47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52C92">
        <w:rPr>
          <w:rFonts w:ascii="Times New Roman" w:hAnsi="Times New Roman" w:cs="Times New Roman"/>
          <w:b/>
          <w:spacing w:val="-2"/>
          <w:sz w:val="24"/>
          <w:szCs w:val="24"/>
        </w:rPr>
        <w:t>ПОЯСНИТЕЛЬНАЯ ЗАПИСКА</w:t>
      </w:r>
    </w:p>
    <w:p w:rsidR="00C56C47" w:rsidRPr="00252C92" w:rsidRDefault="00C56C47" w:rsidP="00C56C47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56C47" w:rsidRPr="00252C92" w:rsidRDefault="00C56C47" w:rsidP="00C56C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Style w:val="c9"/>
          <w:rFonts w:ascii="Times New Roman" w:hAnsi="Times New Roman" w:cs="Times New Roman"/>
          <w:sz w:val="24"/>
          <w:szCs w:val="24"/>
        </w:rPr>
        <w:t xml:space="preserve">Рабочая программа  разработана на основе </w:t>
      </w:r>
      <w:r w:rsidRPr="00252C92">
        <w:rPr>
          <w:rStyle w:val="c9c0"/>
          <w:rFonts w:ascii="Times New Roman" w:hAnsi="Times New Roman" w:cs="Times New Roman"/>
          <w:sz w:val="24"/>
          <w:szCs w:val="24"/>
        </w:rPr>
        <w:t>авторской программы</w:t>
      </w:r>
      <w:r w:rsidRPr="00252C92">
        <w:rPr>
          <w:rStyle w:val="c9"/>
          <w:rFonts w:ascii="Times New Roman" w:hAnsi="Times New Roman" w:cs="Times New Roman"/>
          <w:sz w:val="24"/>
          <w:szCs w:val="24"/>
        </w:rPr>
        <w:t> Н.Г.Гольцовой, соответству</w:t>
      </w:r>
      <w:r w:rsidRPr="00252C92">
        <w:rPr>
          <w:rStyle w:val="c9"/>
          <w:rFonts w:ascii="Times New Roman" w:hAnsi="Times New Roman" w:cs="Times New Roman"/>
          <w:sz w:val="24"/>
          <w:szCs w:val="24"/>
        </w:rPr>
        <w:t>ю</w:t>
      </w:r>
      <w:r w:rsidRPr="00252C92">
        <w:rPr>
          <w:rStyle w:val="c9"/>
          <w:rFonts w:ascii="Times New Roman" w:hAnsi="Times New Roman" w:cs="Times New Roman"/>
          <w:sz w:val="24"/>
          <w:szCs w:val="24"/>
        </w:rPr>
        <w:t>щей Федеральному компоненту государственного стандарта общего образования и допущенной Мин</w:t>
      </w:r>
      <w:r w:rsidRPr="00252C92">
        <w:rPr>
          <w:rStyle w:val="c9"/>
          <w:rFonts w:ascii="Times New Roman" w:hAnsi="Times New Roman" w:cs="Times New Roman"/>
          <w:sz w:val="24"/>
          <w:szCs w:val="24"/>
        </w:rPr>
        <w:t>и</w:t>
      </w:r>
      <w:r w:rsidRPr="00252C92">
        <w:rPr>
          <w:rStyle w:val="c9"/>
          <w:rFonts w:ascii="Times New Roman" w:hAnsi="Times New Roman" w:cs="Times New Roman"/>
          <w:sz w:val="24"/>
          <w:szCs w:val="24"/>
        </w:rPr>
        <w:t>стерством образования и науки Российской Федерации. (</w:t>
      </w:r>
      <w:r w:rsidRPr="00252C92">
        <w:rPr>
          <w:rFonts w:ascii="Times New Roman" w:hAnsi="Times New Roman" w:cs="Times New Roman"/>
          <w:sz w:val="24"/>
          <w:szCs w:val="24"/>
        </w:rPr>
        <w:t>«Русский язык». 10-11 классы: программа для общеобразовательных учреждений к учебнику«Русский язык. 10 – 11 классы», созданного Н.Г.Гольцовой, И.В.Шамшиным, М.А.Мищериной. – М.: ООО “ТИД Русское слово – РС, 2012”</w:t>
      </w:r>
      <w:r w:rsidRPr="00252C92">
        <w:rPr>
          <w:rStyle w:val="c9"/>
          <w:rFonts w:ascii="Times New Roman" w:hAnsi="Times New Roman" w:cs="Times New Roman"/>
          <w:sz w:val="24"/>
          <w:szCs w:val="24"/>
        </w:rPr>
        <w:t>).</w:t>
      </w:r>
    </w:p>
    <w:p w:rsidR="00C56C47" w:rsidRPr="00252C92" w:rsidRDefault="00C56C47" w:rsidP="00C56C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Автор программы </w:t>
      </w:r>
      <w:r w:rsidRPr="00252C92">
        <w:rPr>
          <w:rStyle w:val="c9"/>
          <w:rFonts w:ascii="Times New Roman" w:hAnsi="Times New Roman" w:cs="Times New Roman"/>
          <w:sz w:val="24"/>
          <w:szCs w:val="24"/>
        </w:rPr>
        <w:t xml:space="preserve">Н.Г.Гольцова, </w:t>
      </w:r>
      <w:r w:rsidRPr="00252C92">
        <w:rPr>
          <w:rFonts w:ascii="Times New Roman" w:hAnsi="Times New Roman" w:cs="Times New Roman"/>
          <w:sz w:val="24"/>
          <w:szCs w:val="24"/>
        </w:rPr>
        <w:t>построила курс изучения русского языка на основе концентр</w:t>
      </w:r>
      <w:r w:rsidRPr="00252C92">
        <w:rPr>
          <w:rFonts w:ascii="Times New Roman" w:hAnsi="Times New Roman" w:cs="Times New Roman"/>
          <w:sz w:val="24"/>
          <w:szCs w:val="24"/>
        </w:rPr>
        <w:t>и</w:t>
      </w:r>
      <w:r w:rsidRPr="00252C92">
        <w:rPr>
          <w:rFonts w:ascii="Times New Roman" w:hAnsi="Times New Roman" w:cs="Times New Roman"/>
          <w:sz w:val="24"/>
          <w:szCs w:val="24"/>
        </w:rPr>
        <w:t>ческого подхода, где весь теоретический материал рассматривается в 5,6,7,8,9  классах, а в 10 - 11 кла</w:t>
      </w:r>
      <w:r w:rsidRPr="00252C92">
        <w:rPr>
          <w:rFonts w:ascii="Times New Roman" w:hAnsi="Times New Roman" w:cs="Times New Roman"/>
          <w:sz w:val="24"/>
          <w:szCs w:val="24"/>
        </w:rPr>
        <w:t>с</w:t>
      </w:r>
      <w:r w:rsidRPr="00252C92">
        <w:rPr>
          <w:rFonts w:ascii="Times New Roman" w:hAnsi="Times New Roman" w:cs="Times New Roman"/>
          <w:sz w:val="24"/>
          <w:szCs w:val="24"/>
        </w:rPr>
        <w:t>сах обобщаются  и углубляются знания по всему курсу русского языка.</w:t>
      </w:r>
    </w:p>
    <w:p w:rsidR="00C56C47" w:rsidRPr="00252C92" w:rsidRDefault="00C56C47" w:rsidP="00C56C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>Программа предназначена для изучения русского языка в старших классах на базовом уровне и составлена из расчета 1 час в неделю (1</w:t>
      </w:r>
      <w:r w:rsidR="00012DB7">
        <w:rPr>
          <w:rFonts w:ascii="Times New Roman" w:hAnsi="Times New Roman" w:cs="Times New Roman"/>
          <w:sz w:val="24"/>
          <w:szCs w:val="24"/>
        </w:rPr>
        <w:t>0 класс – 33 часа, 11 класс – 33</w:t>
      </w:r>
      <w:r w:rsidRPr="00252C92"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C56C47" w:rsidRPr="00252C92" w:rsidRDefault="00C56C47" w:rsidP="00C56C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>Цель курса – повторение, обобщение, систематизация и углубление знаний по русскому языку, полученных в основной школе.</w:t>
      </w:r>
    </w:p>
    <w:p w:rsidR="00C56C47" w:rsidRPr="00252C92" w:rsidRDefault="00C56C47" w:rsidP="00C56C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>Программа охватывает все разделы русского языка; основное внимание уделяется грамматике, орфографии и пунктуации. Материал преподносится крупными блоками и логически выстроен таким образом, чтобы его усвоение было наиболее эффективным, была четко видна взаимосвязь между ра</w:t>
      </w:r>
      <w:r w:rsidRPr="00252C92">
        <w:rPr>
          <w:rFonts w:ascii="Times New Roman" w:hAnsi="Times New Roman" w:cs="Times New Roman"/>
          <w:sz w:val="24"/>
          <w:szCs w:val="24"/>
        </w:rPr>
        <w:t>з</w:t>
      </w:r>
      <w:r w:rsidRPr="00252C92">
        <w:rPr>
          <w:rFonts w:ascii="Times New Roman" w:hAnsi="Times New Roman" w:cs="Times New Roman"/>
          <w:sz w:val="24"/>
          <w:szCs w:val="24"/>
        </w:rPr>
        <w:t>личными разделами науки о языке и складывалось представление о русском языке как системе.</w:t>
      </w:r>
    </w:p>
    <w:p w:rsidR="00C56C47" w:rsidRPr="00252C92" w:rsidRDefault="00C56C47" w:rsidP="00C56C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>Полнота и доступность изложения теоретических сведений, характер отбора материала для у</w:t>
      </w:r>
      <w:r w:rsidRPr="00252C92">
        <w:rPr>
          <w:rFonts w:ascii="Times New Roman" w:hAnsi="Times New Roman" w:cs="Times New Roman"/>
          <w:sz w:val="24"/>
          <w:szCs w:val="24"/>
        </w:rPr>
        <w:t>п</w:t>
      </w:r>
      <w:r w:rsidRPr="00252C92">
        <w:rPr>
          <w:rFonts w:ascii="Times New Roman" w:hAnsi="Times New Roman" w:cs="Times New Roman"/>
          <w:sz w:val="24"/>
          <w:szCs w:val="24"/>
        </w:rPr>
        <w:t>ражнений, разнообразие видов заданий направлены на достижение воспитательных, образовательных, информационных целей, обозначенных в Стандарте, и на формирование коммуникативной, языковой, лингвистической, культуроведческой компетенций как результат освоения содержания курса «Русский язык».</w:t>
      </w:r>
    </w:p>
    <w:p w:rsidR="00C56C47" w:rsidRPr="00252C92" w:rsidRDefault="00C56C47" w:rsidP="00C56C47">
      <w:pPr>
        <w:pStyle w:val="c2c32"/>
        <w:ind w:firstLine="709"/>
        <w:jc w:val="both"/>
      </w:pPr>
      <w:r w:rsidRPr="00252C92">
        <w:t>В представленной (модифицированной) программе сохраняется логика изучения материала. И</w:t>
      </w:r>
      <w:r w:rsidRPr="00252C92">
        <w:t>з</w:t>
      </w:r>
      <w:r w:rsidRPr="00252C92">
        <w:t>менения касаются времени на изучение отдельных тем (в пределах выделенного лимита времени).</w:t>
      </w:r>
    </w:p>
    <w:p w:rsidR="00C56C47" w:rsidRPr="00252C92" w:rsidRDefault="00C56C47" w:rsidP="00C56C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>Программа рассчитана по 34 часа в 10, 11 классах (1 час в неделю).</w:t>
      </w:r>
    </w:p>
    <w:p w:rsidR="00C56C47" w:rsidRPr="00252C92" w:rsidRDefault="00C56C47" w:rsidP="00C56C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составлена на основе следующих нормативно-правовых документов: </w:t>
      </w:r>
    </w:p>
    <w:p w:rsidR="00C56C47" w:rsidRPr="00252C92" w:rsidRDefault="00C56C47" w:rsidP="00C56C47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>Федеральный государственный стандарт основного общего образования, утвержден приказом Мин</w:t>
      </w:r>
      <w:r w:rsidRPr="00252C92">
        <w:rPr>
          <w:rFonts w:ascii="Times New Roman" w:hAnsi="Times New Roman" w:cs="Times New Roman"/>
          <w:sz w:val="24"/>
          <w:szCs w:val="24"/>
        </w:rPr>
        <w:t>и</w:t>
      </w:r>
      <w:r w:rsidRPr="00252C92">
        <w:rPr>
          <w:rFonts w:ascii="Times New Roman" w:hAnsi="Times New Roman" w:cs="Times New Roman"/>
          <w:sz w:val="24"/>
          <w:szCs w:val="24"/>
        </w:rPr>
        <w:t xml:space="preserve">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52C9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52C92">
        <w:rPr>
          <w:rFonts w:ascii="Times New Roman" w:hAnsi="Times New Roman" w:cs="Times New Roman"/>
          <w:sz w:val="24"/>
          <w:szCs w:val="24"/>
        </w:rPr>
        <w:t>. № 1897.</w:t>
      </w:r>
    </w:p>
    <w:p w:rsidR="00C56C47" w:rsidRPr="00252C92" w:rsidRDefault="00C56C47" w:rsidP="00C56C47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(статья 7).</w:t>
      </w:r>
    </w:p>
    <w:p w:rsidR="00C56C47" w:rsidRPr="00252C92" w:rsidRDefault="00C56C47" w:rsidP="00C56C47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bCs/>
          <w:sz w:val="24"/>
          <w:szCs w:val="24"/>
        </w:rPr>
        <w:t>Региональный учебный план для образовательных учреждений Нижегородской области, реализующих программы начального общего, основного общего и среднего (полного) общего образования (далее РУП) на 2010-2011, 2011-2012 учебные годы (</w:t>
      </w:r>
      <w:r w:rsidRPr="00252C92">
        <w:rPr>
          <w:rFonts w:ascii="Times New Roman" w:hAnsi="Times New Roman" w:cs="Times New Roman"/>
          <w:sz w:val="24"/>
          <w:szCs w:val="24"/>
        </w:rPr>
        <w:t>распоряжение Министерства образования Нижегородской области от 20.04.2010 г. № 164-мр (в ред. от 30.12.2010 г. № 1235-мр)</w:t>
      </w:r>
    </w:p>
    <w:p w:rsidR="00C56C47" w:rsidRPr="00252C92" w:rsidRDefault="00C56C47" w:rsidP="00C56C47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>Учебный план МБОУ «Школа №179» на 2016/2017 учебный год.</w:t>
      </w:r>
    </w:p>
    <w:p w:rsidR="00C56C47" w:rsidRPr="00252C92" w:rsidRDefault="00C56C47" w:rsidP="00C56C47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>Примерная  программа  среднего (полного) общего образования по русскому языку</w:t>
      </w:r>
    </w:p>
    <w:p w:rsidR="00F75E10" w:rsidRPr="00252C92" w:rsidRDefault="00F75E10" w:rsidP="00F75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E10" w:rsidRPr="00252C92" w:rsidRDefault="00F75E10" w:rsidP="00F75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FF2" w:rsidRPr="00252C92" w:rsidRDefault="00F87FF2" w:rsidP="00F87FF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87FF2" w:rsidRPr="00252C92" w:rsidRDefault="00F87FF2" w:rsidP="00F87FF2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FF2" w:rsidRPr="00252C92" w:rsidRDefault="00F87FF2" w:rsidP="00F87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освоения выпускниками средней общеобразовательной  школы программы по ру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скому (родному) языку яв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ляются:</w:t>
      </w:r>
    </w:p>
    <w:p w:rsidR="00F87FF2" w:rsidRPr="00252C92" w:rsidRDefault="00F87FF2" w:rsidP="00F87FF2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русского языка как одной из основных на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ционально-культурных ценностей русского народа; определя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ющей роли родного языка в развитии интеллектуальных, твор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способностей и моральных качеств личности; его значения в процессе получения школьного образования;</w:t>
      </w:r>
    </w:p>
    <w:p w:rsidR="00F87FF2" w:rsidRPr="00252C92" w:rsidRDefault="00F87FF2" w:rsidP="00F87FF2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эстетической ценности русского языка; ува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шенствованию;</w:t>
      </w:r>
    </w:p>
    <w:p w:rsidR="00F87FF2" w:rsidRPr="00252C92" w:rsidRDefault="00F87FF2" w:rsidP="00F87FF2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достаточный объём словарного запаса и усвоенных грам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матических средств для свободного в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ражения мыслей и чувств в процессе речевого общения; способность к само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оценке на основе наблюд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ния за собственной речью.</w:t>
      </w:r>
    </w:p>
    <w:p w:rsidR="00F87FF2" w:rsidRPr="00252C92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всеми видами речевой деятельности:</w:t>
      </w:r>
    </w:p>
    <w:p w:rsidR="00F87FF2" w:rsidRPr="00252C92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понимание информации устного и письмен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сообщения;</w:t>
      </w:r>
    </w:p>
    <w:p w:rsidR="00F87FF2" w:rsidRPr="00252C92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разными видами чтения;</w:t>
      </w:r>
    </w:p>
    <w:p w:rsidR="00F87FF2" w:rsidRPr="00252C92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восприятие на слух текстов разных стилей и жанров;</w:t>
      </w:r>
    </w:p>
    <w:p w:rsidR="00F87FF2" w:rsidRPr="00252C92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извлекать информацию из различных ис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точников, включая средства массовой и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 компакт- диски учебного назначения, ресурсы Интернета; свободно пользоваться словарями различных типов, справочной лите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ратурой;</w:t>
      </w:r>
    </w:p>
    <w:p w:rsidR="00F87FF2" w:rsidRPr="00252C92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F87FF2" w:rsidRPr="00252C92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сопоставлять и сравнивать речевые высказыва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 точки зрения их содержания, стил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стических особен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 и использованных языковых средств;</w:t>
      </w:r>
    </w:p>
    <w:p w:rsidR="00F87FF2" w:rsidRPr="00252C92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определять цели предстоящей учебной дея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(индивидуальной и коллекти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ной), последователь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действий, оценивать достигнутые результаты и адекват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формулир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их в устной и письменной форме;</w:t>
      </w:r>
    </w:p>
    <w:p w:rsidR="00F87FF2" w:rsidRPr="00252C92" w:rsidRDefault="00F87FF2" w:rsidP="00F87FF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F87FF2" w:rsidRPr="00252C92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 устные и письменные тексты разных типов, стилей речи и жанров с учётом з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мысла, адресата и ситуации общения;</w:t>
      </w:r>
    </w:p>
    <w:p w:rsidR="00F87FF2" w:rsidRPr="00252C92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F87FF2" w:rsidRPr="00252C92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различными видами монолога и диалога;</w:t>
      </w:r>
    </w:p>
    <w:p w:rsidR="00F87FF2" w:rsidRPr="00252C92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в практике речевого общения основных ор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фоэпических, лексических, грамматич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ских, стилистических норм современного русского литературного языка; соблюде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основных правил орфографии и пунктуации в процессе письменного общения;</w:t>
      </w:r>
    </w:p>
    <w:p w:rsidR="00F87FF2" w:rsidRPr="00252C92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F87FF2" w:rsidRPr="00252C92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оценивать свою речь с точки зрения её со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держания, языкового оформления; умение находить грамма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тические и речевые ошибки, недочёты, исправлять их; совер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шенствовать и р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дактировать собственные тексты;</w:t>
      </w:r>
    </w:p>
    <w:p w:rsidR="00F87FF2" w:rsidRPr="00252C92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выступать перед аудиторией сверстников с не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большими сообщениями, докладами;</w:t>
      </w:r>
    </w:p>
    <w:p w:rsidR="00F87FF2" w:rsidRPr="00252C92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приобретённых знаний, умений и навыков в повседневной жизни; способность и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 родной язык как средство получения знаний по другим учебным предме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там, прим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F87FF2" w:rsidRPr="00252C92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коммуникативно-целесообразное взаимодействие с окру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ях; овлад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национально-культурными нормами речевого поведения в различных ситуациях формальн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го и неформаль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межличностного и межкультурного общения.</w:t>
      </w:r>
    </w:p>
    <w:p w:rsidR="00F87FF2" w:rsidRPr="00252C92" w:rsidRDefault="00F87FF2" w:rsidP="00F87FF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основных функциях языка, о роли рус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F87FF2" w:rsidRPr="00252C92" w:rsidRDefault="00F87FF2" w:rsidP="00F87FF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места родного языка в системе гуманитар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наук и его роли в образовании в целом;</w:t>
      </w:r>
    </w:p>
    <w:p w:rsidR="00F87FF2" w:rsidRPr="00252C92" w:rsidRDefault="00F87FF2" w:rsidP="00F87FF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основ научных знаний о родном языке; пони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мание взаимосвязи его уровней и единиц;</w:t>
      </w:r>
    </w:p>
    <w:p w:rsidR="00F87FF2" w:rsidRPr="00252C92" w:rsidRDefault="00F87FF2" w:rsidP="00F87FF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базовых понятий лингвистики: лингвистика и её основные разделы; язык и речь, реч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ский, официально-деловой стили, язык художестве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лите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ратуры; жанры научного, публицистического, официально-де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лового стилей и разгово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речи; функционально-смысловые типы речи (повествование, описание, рассуждение); текст, типы текста; основные единицы языка, их признаки и осо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бенности употребления в речи;</w:t>
      </w:r>
    </w:p>
    <w:p w:rsidR="00F87FF2" w:rsidRPr="00252C92" w:rsidRDefault="00F87FF2" w:rsidP="00F87FF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стилистическими ресурсами лекси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и фразеологии русского языка, о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новными нормами русско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литературного языка (орфоэпическими, лексическими, грам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F87FF2" w:rsidRPr="00252C92" w:rsidRDefault="00F87FF2" w:rsidP="00F87FF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опознавание и анализ основных единиц языка, грамма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тических категорий языка, уместное упо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ребление языковых единиц адекватно ситуации речевого общения;</w:t>
      </w:r>
    </w:p>
    <w:p w:rsidR="00F87FF2" w:rsidRPr="00252C92" w:rsidRDefault="00F87FF2" w:rsidP="00F87FF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проведение различных видов анализа слова (фонетиче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ского, морфемного, словообразовательн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го, лексического, мор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лежности к опре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делённым функциональным разновидностям языка, особенно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 языкового оформления, использования выразительных средств языка;</w:t>
      </w:r>
    </w:p>
    <w:p w:rsidR="00F87FF2" w:rsidRPr="00252C92" w:rsidRDefault="00F87FF2" w:rsidP="00F87FF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коммуникативно-эстетических возможностей лексической и грамматической син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нимии и использование их в собственной речевой практике;</w:t>
      </w:r>
    </w:p>
    <w:p w:rsidR="00F87FF2" w:rsidRPr="00252C92" w:rsidRDefault="00F87FF2" w:rsidP="00F87FF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эстетической функции родного языка, способ</w:t>
      </w:r>
      <w:r w:rsidRPr="00252C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F87FF2" w:rsidRPr="00252C92" w:rsidRDefault="00F87FF2" w:rsidP="00E55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FF2" w:rsidRPr="00252C92" w:rsidRDefault="00F87FF2" w:rsidP="00F87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A36" w:rsidRPr="00252C92" w:rsidRDefault="00CB7A36" w:rsidP="00CB7A36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«РУССКИЙ ЯЗЫК» В 10 КЛАССЕ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C92">
        <w:rPr>
          <w:rFonts w:ascii="Times New Roman" w:hAnsi="Times New Roman" w:cs="Times New Roman"/>
          <w:b/>
          <w:sz w:val="24"/>
          <w:szCs w:val="24"/>
        </w:rPr>
        <w:t>Введение (2 часа)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>Русский язык среди языков мира. Богатство и выразительность русского языка. Русские писатели о в</w:t>
      </w:r>
      <w:r w:rsidRPr="00252C92">
        <w:rPr>
          <w:rFonts w:ascii="Times New Roman" w:hAnsi="Times New Roman" w:cs="Times New Roman"/>
          <w:sz w:val="24"/>
          <w:szCs w:val="24"/>
        </w:rPr>
        <w:t>ы</w:t>
      </w:r>
      <w:r w:rsidRPr="00252C92">
        <w:rPr>
          <w:rFonts w:ascii="Times New Roman" w:hAnsi="Times New Roman" w:cs="Times New Roman"/>
          <w:sz w:val="24"/>
          <w:szCs w:val="24"/>
        </w:rPr>
        <w:t xml:space="preserve">разительности русского языка. 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Русский язык как государственный язык Российской Федерации и язык межнационального общения народов России. 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 Русский язык как один из мировых языков. 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Литературный язык как высшая форма существования национального языка. 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Понятие нормы литературного языка. Типы норм литературного языка. Норма и культура речи. 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Понятие функциональных разновидностях (стилях); основные функциональные стили современного русского литературного языка.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A36" w:rsidRPr="00252C92" w:rsidRDefault="00CB7A36" w:rsidP="00CB7A36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92">
        <w:rPr>
          <w:rFonts w:ascii="Times New Roman" w:hAnsi="Times New Roman" w:cs="Times New Roman"/>
          <w:b/>
          <w:sz w:val="24"/>
          <w:szCs w:val="24"/>
        </w:rPr>
        <w:t>ЛЕКСИКА. ФРАЗЕОЛОГИЯ. ЛЕКСИКОГРАФИЯ (5 часов)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 Основные понятия и основные единицы лексики и фразеологии. 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 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Фразеология. Фразеологические единицы и их употребление. Лексикография. 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A36" w:rsidRPr="00252C92" w:rsidRDefault="00CB7A36" w:rsidP="00CB7A36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92">
        <w:rPr>
          <w:rFonts w:ascii="Times New Roman" w:hAnsi="Times New Roman" w:cs="Times New Roman"/>
          <w:b/>
          <w:sz w:val="24"/>
          <w:szCs w:val="24"/>
        </w:rPr>
        <w:t>ФОНЕТИКА. ГРАФИКА. ОРФОЭПИЯ (2 часа)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Основные понятия фонетики, графики, орфоэпии. 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Звуки и буквы. Позиционные (фонетические) и исторические чередования звуков. 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Фонетический разбор.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Орфоэпия. Основные правила произношения гласных и согласных звуков. Ударение.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A36" w:rsidRPr="00252C92" w:rsidRDefault="00CB7A36" w:rsidP="00CB7A36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ab/>
      </w:r>
      <w:r w:rsidRPr="00252C92">
        <w:rPr>
          <w:rFonts w:ascii="Times New Roman" w:hAnsi="Times New Roman" w:cs="Times New Roman"/>
          <w:b/>
          <w:sz w:val="24"/>
          <w:szCs w:val="24"/>
        </w:rPr>
        <w:t>МОРФЕМИКА И СЛОВООБРАЗОВАНИЕ (2часа)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Основные понятия морфемики и словообразования. Состав слова. Морфемы корневые и аффиксальные. Основа слова. Основы производные и непроизводные. 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 Морфемный разбор слова. 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Словообразование. Морфологические способы словообразования. Понятие словообразовательной ц</w:t>
      </w:r>
      <w:r w:rsidRPr="00252C92">
        <w:rPr>
          <w:rFonts w:ascii="Times New Roman" w:hAnsi="Times New Roman" w:cs="Times New Roman"/>
          <w:sz w:val="24"/>
          <w:szCs w:val="24"/>
        </w:rPr>
        <w:t>е</w:t>
      </w:r>
      <w:r w:rsidRPr="00252C92">
        <w:rPr>
          <w:rFonts w:ascii="Times New Roman" w:hAnsi="Times New Roman" w:cs="Times New Roman"/>
          <w:sz w:val="24"/>
          <w:szCs w:val="24"/>
        </w:rPr>
        <w:t xml:space="preserve">почки. 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Неморфологичесие способы словообразования. 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Словообразовательный разбор.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Основные способы формообразования в современном русском языке.</w:t>
      </w:r>
    </w:p>
    <w:p w:rsidR="00252C92" w:rsidRDefault="00252C92" w:rsidP="00CB7A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A36" w:rsidRDefault="00CB7A36" w:rsidP="00252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92">
        <w:rPr>
          <w:rFonts w:ascii="Times New Roman" w:hAnsi="Times New Roman" w:cs="Times New Roman"/>
          <w:b/>
          <w:sz w:val="24"/>
          <w:szCs w:val="24"/>
        </w:rPr>
        <w:t>МОРФОЛОГИЯ И ОРФОГРАФИЯ (9часов)</w:t>
      </w:r>
    </w:p>
    <w:p w:rsidR="00252C92" w:rsidRPr="00252C92" w:rsidRDefault="00252C92" w:rsidP="00252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>Основные понятия морфологии и орфографии. Взаимосвязь морфологии и орфографии.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Принципы русской орфографии.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Морфологический принцип как ведущий принцип русской орфографии. Фонетические, традиционные, дифференцирующие написания. 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Проверяемые и непроверяемые безударные гласные в корне слова.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lastRenderedPageBreak/>
        <w:t xml:space="preserve"> Чередующиеся гласные в корне слова. 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Употребление гласных после шипящих. Употребление гласных после Ц. 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Правописание звонких и глухих согласных.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Правописание непроизносимых согласных и сочетаний СЧ, ЗЧ, ШЧ, ЖЧ, СТЧ, ЗДЧ.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Правописание двойных согласных.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Правописание гласных и согласных в приставках.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Приставки ПРЕ- и ПРИ-.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Гласные И и Ы после приставок.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Употребление Ъ и Ь. 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Употребление прописных и строчных букв.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Правила переноса слов. 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A36" w:rsidRPr="00252C92" w:rsidRDefault="00CB7A36" w:rsidP="00CB7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92">
        <w:rPr>
          <w:rFonts w:ascii="Times New Roman" w:hAnsi="Times New Roman" w:cs="Times New Roman"/>
          <w:b/>
          <w:sz w:val="24"/>
          <w:szCs w:val="24"/>
        </w:rPr>
        <w:t>Самостоятельные части речи (14 часов)</w:t>
      </w:r>
    </w:p>
    <w:p w:rsidR="00CB7A36" w:rsidRPr="00252C92" w:rsidRDefault="00CB7A36" w:rsidP="00CB7A36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ab/>
      </w:r>
    </w:p>
    <w:p w:rsidR="00CB7A36" w:rsidRPr="00252C92" w:rsidRDefault="00CB7A36" w:rsidP="00CB7A36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C92">
        <w:rPr>
          <w:rFonts w:ascii="Times New Roman" w:hAnsi="Times New Roman" w:cs="Times New Roman"/>
          <w:b/>
          <w:sz w:val="24"/>
          <w:szCs w:val="24"/>
        </w:rPr>
        <w:t>Имя существительное (1 час)</w:t>
      </w:r>
    </w:p>
    <w:p w:rsidR="00CB7A36" w:rsidRPr="00252C92" w:rsidRDefault="00CB7A36" w:rsidP="00CB7A36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Имя существительное как часть речи. Лексико – грамматические разряды имен существительных. Род имен существительных. Распределение существительных по родам. Существительные общего рода. О</w:t>
      </w:r>
      <w:r w:rsidRPr="00252C92">
        <w:rPr>
          <w:rFonts w:ascii="Times New Roman" w:hAnsi="Times New Roman" w:cs="Times New Roman"/>
          <w:sz w:val="24"/>
          <w:szCs w:val="24"/>
        </w:rPr>
        <w:t>п</w:t>
      </w:r>
      <w:r w:rsidRPr="00252C92">
        <w:rPr>
          <w:rFonts w:ascii="Times New Roman" w:hAnsi="Times New Roman" w:cs="Times New Roman"/>
          <w:sz w:val="24"/>
          <w:szCs w:val="24"/>
        </w:rPr>
        <w:t xml:space="preserve">ределение и способы выражения рода несклоняемых имен существительных и аббревиатур. </w:t>
      </w:r>
    </w:p>
    <w:p w:rsidR="00CB7A36" w:rsidRPr="00252C92" w:rsidRDefault="00CB7A36" w:rsidP="00CB7A36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Число имен существительных.</w:t>
      </w:r>
    </w:p>
    <w:p w:rsidR="00CB7A36" w:rsidRPr="00252C92" w:rsidRDefault="00CB7A36" w:rsidP="00CB7A36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Падеж и склонение имен существительных. </w:t>
      </w:r>
    </w:p>
    <w:p w:rsidR="00CB7A36" w:rsidRPr="00252C92" w:rsidRDefault="00CB7A36" w:rsidP="00CB7A36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Морфологический разбор имен существительных.</w:t>
      </w:r>
    </w:p>
    <w:p w:rsidR="00CB7A36" w:rsidRPr="00252C92" w:rsidRDefault="00CB7A36" w:rsidP="00CB7A36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Правописание падежных окончаний имен существительных. </w:t>
      </w:r>
    </w:p>
    <w:p w:rsidR="00CB7A36" w:rsidRPr="00252C92" w:rsidRDefault="00CB7A36" w:rsidP="00CB7A36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Варианты падежных окончаний. </w:t>
      </w:r>
    </w:p>
    <w:p w:rsidR="00CB7A36" w:rsidRPr="00252C92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Гласные в суффиксах имен существительных. Составные наименования и их правописания. </w:t>
      </w:r>
    </w:p>
    <w:p w:rsidR="00CB7A36" w:rsidRPr="00252C92" w:rsidRDefault="00CB7A36" w:rsidP="00CB7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92">
        <w:rPr>
          <w:rFonts w:ascii="Times New Roman" w:hAnsi="Times New Roman" w:cs="Times New Roman"/>
          <w:b/>
          <w:sz w:val="24"/>
          <w:szCs w:val="24"/>
        </w:rPr>
        <w:t>Имя прилагательное (2 часа)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ab/>
        <w:t xml:space="preserve">Имя прилагательное как часть речи. Лексико – грамматические разряды имен прилагательных.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Качественные прилагательные.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Сравнительная и превосходная степени качественных прилагательных. Простая  (синтетическая) и сложные (аналитические)  формы степеней сравнения. Стилистические особенности простых и сло</w:t>
      </w:r>
      <w:r w:rsidRPr="00252C92">
        <w:rPr>
          <w:rFonts w:ascii="Times New Roman" w:hAnsi="Times New Roman" w:cs="Times New Roman"/>
          <w:sz w:val="24"/>
          <w:szCs w:val="24"/>
        </w:rPr>
        <w:t>ж</w:t>
      </w:r>
      <w:r w:rsidRPr="00252C92">
        <w:rPr>
          <w:rFonts w:ascii="Times New Roman" w:hAnsi="Times New Roman" w:cs="Times New Roman"/>
          <w:sz w:val="24"/>
          <w:szCs w:val="24"/>
        </w:rPr>
        <w:t xml:space="preserve">ных форм степеней сравнения.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Полные и краткие формы качественных прилагательных. Особенности образования и употребления кратких прилагательных. Синонимия кратких и полных форм  в функции сказуемого; их семантические и стилистические особенности.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Прилагательные относительные и притяжательные.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Особенности образования и употребления притяжательных прилагательных.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Переход прилагательных из одного разряда в другой.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Морфологический разбор имен прилагательных.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Правописание окончаний имен прилагательных.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Склонение качественных и относительных прилагательных.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Особенности склонения притяжательных прилагательных на –ИЙ.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Правописание суффиксов  имен прилагательных.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Правописание Н и НН в суффиксах имен прилагательных.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Правописание сложных имен прилагательных.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36" w:rsidRPr="00252C92" w:rsidRDefault="00CB7A36" w:rsidP="00CB7A36">
      <w:pPr>
        <w:tabs>
          <w:tab w:val="left" w:pos="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92">
        <w:rPr>
          <w:rFonts w:ascii="Times New Roman" w:hAnsi="Times New Roman" w:cs="Times New Roman"/>
          <w:b/>
          <w:sz w:val="24"/>
          <w:szCs w:val="24"/>
        </w:rPr>
        <w:t>Имя числительное (2 часа)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Имя числительное как часть речи. Лексико – грамматические разряды имен числительных. Простые, сложные и составные числительные.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Морфологический разбор числительных.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Особенности склонения имен числительных.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Правописание имен числительных.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Употребление имен числительных в речи. Особенности употребления собирательных числительных.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92">
        <w:rPr>
          <w:rFonts w:ascii="Times New Roman" w:hAnsi="Times New Roman" w:cs="Times New Roman"/>
          <w:b/>
          <w:sz w:val="24"/>
          <w:szCs w:val="24"/>
        </w:rPr>
        <w:t>Местоимение (1 час)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Местоимение как часть речи. Разряды местоимений.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Значение, стилистические и грамматические особенности употребления местоимений.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Морфологический разбор местоимений.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Правописание местоимений.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92">
        <w:rPr>
          <w:rFonts w:ascii="Times New Roman" w:hAnsi="Times New Roman" w:cs="Times New Roman"/>
          <w:b/>
          <w:sz w:val="24"/>
          <w:szCs w:val="24"/>
        </w:rPr>
        <w:t>Глагол (1 час)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Глагол как часть речи. Основные грамматические категории и формы глагола.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lastRenderedPageBreak/>
        <w:t xml:space="preserve"> Инфинитив как начальная форма глагола.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Категория русского глагола.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Переходность/непереходность глагола.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Возвратные глаголы.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Категория наклонения глагола. Наклонение изъявительное,  повелительное, сослагательное (условное).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Категория времени глагола.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Спряжение глагола.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Две основы глагола. Формообразование глагола.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Морфологический разбор глаголов.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Правописание глаголов.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92">
        <w:rPr>
          <w:rFonts w:ascii="Times New Roman" w:hAnsi="Times New Roman" w:cs="Times New Roman"/>
          <w:b/>
          <w:sz w:val="24"/>
          <w:szCs w:val="24"/>
        </w:rPr>
        <w:t>Причастие (1час)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Причастие как особая глагольная форма.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Признаки глагола и прилагательного у причастий.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Морфологический разбор причастий.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Образование причастий.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Правописание суффиксов причастий.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Н и НН в причастиях и отглагольных прилагательных.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Переход причастий в прилагательные и существительные.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92">
        <w:rPr>
          <w:rFonts w:ascii="Times New Roman" w:hAnsi="Times New Roman" w:cs="Times New Roman"/>
          <w:b/>
          <w:sz w:val="24"/>
          <w:szCs w:val="24"/>
        </w:rPr>
        <w:t>Деепричастие (1 час)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Деепричастие как особая глагольная форма.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Образование причастий.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Морфологический разбор причастий.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Переход деепричастий в наречия и предлоги.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92">
        <w:rPr>
          <w:rFonts w:ascii="Times New Roman" w:hAnsi="Times New Roman" w:cs="Times New Roman"/>
          <w:b/>
          <w:sz w:val="24"/>
          <w:szCs w:val="24"/>
        </w:rPr>
        <w:t>Наречие (1 час)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Наречие как часть речи. Разряды наречий.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Морфологический разбор наречий.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Правописание наречий. Гласные на конце наречий. Наречия на шипящую. Отрицательные наречия. Слитное, раздельное и дефисное написание наречий.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92">
        <w:rPr>
          <w:rFonts w:ascii="Times New Roman" w:hAnsi="Times New Roman" w:cs="Times New Roman"/>
          <w:b/>
          <w:sz w:val="24"/>
          <w:szCs w:val="24"/>
        </w:rPr>
        <w:t>Слова категории состояния (1 час)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Грамматические особенности слов категории состояния.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Омонимия слов категории состояния, наречий на – о,  -е и кратких прилагательных ср. р. ед.ч.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Морфологический разбор слов категории состояния.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36" w:rsidRPr="00252C92" w:rsidRDefault="00CB7A36" w:rsidP="00CB7A36">
      <w:pPr>
        <w:tabs>
          <w:tab w:val="left" w:pos="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92"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92">
        <w:rPr>
          <w:rFonts w:ascii="Times New Roman" w:hAnsi="Times New Roman" w:cs="Times New Roman"/>
          <w:b/>
          <w:sz w:val="24"/>
          <w:szCs w:val="24"/>
        </w:rPr>
        <w:t>Предлог (1 час)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>Предлог как служебная часть речи.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Особенности употребления предлогов.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>Морфологический разбор предлогов.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>Правописание предлогов.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92">
        <w:rPr>
          <w:rFonts w:ascii="Times New Roman" w:hAnsi="Times New Roman" w:cs="Times New Roman"/>
          <w:b/>
          <w:sz w:val="24"/>
          <w:szCs w:val="24"/>
        </w:rPr>
        <w:t>Союзы и союзные слова (1 час)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Союз как служебная часть речи. Союзные слова.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Классификация союзов по значению, употреблению, структуре.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>Подчинительные союзы и союзные слова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Морфологический разбор союзов.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Правописание союзов.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92">
        <w:rPr>
          <w:rFonts w:ascii="Times New Roman" w:hAnsi="Times New Roman" w:cs="Times New Roman"/>
          <w:b/>
          <w:sz w:val="24"/>
          <w:szCs w:val="24"/>
        </w:rPr>
        <w:t>Частицы. Междометие. Звукоподражательные слова  (1 час)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Частица как служебная часть речи.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Разряды частиц.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Морфологический разбор частиц.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Правописание частиц. Раздельное и дефисное написание частиц. Частицы НЕ и НИ, их значение и употребление.  Слитное и раздельное написание НЕ и НИ с различными частями речи.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>Междометие как особый разряд слов. Звукоподражательные слова.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Морфологический разбор междометий. 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Правописание междометий.</w:t>
      </w:r>
    </w:p>
    <w:p w:rsidR="00CB7A36" w:rsidRPr="00252C92" w:rsidRDefault="00CB7A36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92">
        <w:rPr>
          <w:rFonts w:ascii="Times New Roman" w:hAnsi="Times New Roman" w:cs="Times New Roman"/>
          <w:sz w:val="24"/>
          <w:szCs w:val="24"/>
        </w:rPr>
        <w:t xml:space="preserve"> Функционально-стилистические особенности употребления междометий.</w:t>
      </w:r>
    </w:p>
    <w:p w:rsidR="00CB7A36" w:rsidRPr="00252C92" w:rsidRDefault="00CB7A36" w:rsidP="00CB7A36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FF2" w:rsidRPr="00252C92" w:rsidRDefault="00F87FF2" w:rsidP="00F87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F10" w:rsidRPr="00252C92" w:rsidRDefault="00E55F10" w:rsidP="00E55F10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ТЕМАТИЧЕКОЕ ПЛАНИРОВАНИЕ  КУРСА «РУССКИЙ ЯЗЫК» В 10 КЛАССЕ</w:t>
      </w:r>
    </w:p>
    <w:p w:rsidR="009A64D2" w:rsidRPr="00252C92" w:rsidRDefault="009A64D2" w:rsidP="009A64D2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64D2" w:rsidRPr="00252C92" w:rsidRDefault="009A64D2" w:rsidP="009A64D2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64D2" w:rsidRPr="00252C92" w:rsidRDefault="009A64D2" w:rsidP="009A64D2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Введение – 2 час.</w:t>
      </w:r>
    </w:p>
    <w:p w:rsidR="009A64D2" w:rsidRPr="00252C92" w:rsidRDefault="009A64D2" w:rsidP="009A64D2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Лексика. Фразеология. Лексикография. – 5 час.</w:t>
      </w:r>
    </w:p>
    <w:p w:rsidR="009A64D2" w:rsidRPr="00252C92" w:rsidRDefault="009A64D2" w:rsidP="009A64D2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Фонетика. Графика. Орфоэпия. – 2 час.</w:t>
      </w:r>
    </w:p>
    <w:p w:rsidR="009A64D2" w:rsidRPr="00252C92" w:rsidRDefault="009A64D2" w:rsidP="009A64D2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Морфемика и словообразование. – 2 час.</w:t>
      </w:r>
    </w:p>
    <w:p w:rsidR="009A64D2" w:rsidRPr="00252C92" w:rsidRDefault="009A64D2" w:rsidP="009A64D2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C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Морфология и орфография. – 23 час.</w:t>
      </w:r>
    </w:p>
    <w:p w:rsidR="00F87FF2" w:rsidRPr="00252C92" w:rsidRDefault="00F87FF2" w:rsidP="00F87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FF2" w:rsidRPr="00252C92" w:rsidRDefault="00F87FF2" w:rsidP="00F87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38F" w:rsidRPr="00252C92" w:rsidRDefault="00BD038F" w:rsidP="00CB5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D038F" w:rsidRPr="00252C92" w:rsidSect="000F0D2C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28E" w:rsidRDefault="006B628E" w:rsidP="00D34F3B">
      <w:pPr>
        <w:spacing w:after="0" w:line="240" w:lineRule="auto"/>
      </w:pPr>
      <w:r>
        <w:separator/>
      </w:r>
    </w:p>
  </w:endnote>
  <w:endnote w:type="continuationSeparator" w:id="1">
    <w:p w:rsidR="006B628E" w:rsidRDefault="006B628E" w:rsidP="00D3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28E" w:rsidRDefault="006B628E" w:rsidP="00D34F3B">
      <w:pPr>
        <w:spacing w:after="0" w:line="240" w:lineRule="auto"/>
      </w:pPr>
      <w:r>
        <w:separator/>
      </w:r>
    </w:p>
  </w:footnote>
  <w:footnote w:type="continuationSeparator" w:id="1">
    <w:p w:rsidR="006B628E" w:rsidRDefault="006B628E" w:rsidP="00D34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7">
    <w:nsid w:val="09594DC5"/>
    <w:multiLevelType w:val="hybridMultilevel"/>
    <w:tmpl w:val="F40040CC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DF2A18"/>
    <w:multiLevelType w:val="hybridMultilevel"/>
    <w:tmpl w:val="1A8CF758"/>
    <w:lvl w:ilvl="0" w:tplc="D4F8E732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90A4391"/>
    <w:multiLevelType w:val="hybridMultilevel"/>
    <w:tmpl w:val="FBF44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F20CC9"/>
    <w:multiLevelType w:val="hybridMultilevel"/>
    <w:tmpl w:val="F3D4D284"/>
    <w:lvl w:ilvl="0" w:tplc="A1908CCC">
      <w:start w:val="2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B1158A"/>
    <w:multiLevelType w:val="hybridMultilevel"/>
    <w:tmpl w:val="BC802054"/>
    <w:lvl w:ilvl="0" w:tplc="791A8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B23"/>
    <w:multiLevelType w:val="hybridMultilevel"/>
    <w:tmpl w:val="F3D4D284"/>
    <w:lvl w:ilvl="0" w:tplc="A1908CCC">
      <w:start w:val="2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4005769"/>
    <w:multiLevelType w:val="hybridMultilevel"/>
    <w:tmpl w:val="51C8C746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21D31"/>
    <w:multiLevelType w:val="hybridMultilevel"/>
    <w:tmpl w:val="F3D4D284"/>
    <w:lvl w:ilvl="0" w:tplc="A1908CCC">
      <w:start w:val="2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AD6614E"/>
    <w:multiLevelType w:val="hybridMultilevel"/>
    <w:tmpl w:val="F3D4D284"/>
    <w:lvl w:ilvl="0" w:tplc="A1908CCC">
      <w:start w:val="2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4ED6C42"/>
    <w:multiLevelType w:val="hybridMultilevel"/>
    <w:tmpl w:val="AFE09B60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E2E36"/>
    <w:multiLevelType w:val="hybridMultilevel"/>
    <w:tmpl w:val="FF3E85C6"/>
    <w:lvl w:ilvl="0" w:tplc="FE048A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7"/>
  </w:num>
  <w:num w:numId="5">
    <w:abstractNumId w:val="14"/>
  </w:num>
  <w:num w:numId="6">
    <w:abstractNumId w:val="7"/>
  </w:num>
  <w:num w:numId="7">
    <w:abstractNumId w:val="15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0"/>
  </w:num>
  <w:num w:numId="20">
    <w:abstractNumId w:val="13"/>
  </w:num>
  <w:num w:numId="21">
    <w:abstractNumId w:val="11"/>
  </w:num>
  <w:num w:numId="22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6560"/>
    <w:rsid w:val="00012DB7"/>
    <w:rsid w:val="0001714B"/>
    <w:rsid w:val="00031C0F"/>
    <w:rsid w:val="00047862"/>
    <w:rsid w:val="000564DA"/>
    <w:rsid w:val="00073623"/>
    <w:rsid w:val="00084DE0"/>
    <w:rsid w:val="00093F23"/>
    <w:rsid w:val="000966A3"/>
    <w:rsid w:val="000B6560"/>
    <w:rsid w:val="000B7F27"/>
    <w:rsid w:val="000E7BCB"/>
    <w:rsid w:val="000F0D2C"/>
    <w:rsid w:val="000F2D26"/>
    <w:rsid w:val="00105355"/>
    <w:rsid w:val="001232EE"/>
    <w:rsid w:val="00147A6F"/>
    <w:rsid w:val="00147F81"/>
    <w:rsid w:val="00160BF9"/>
    <w:rsid w:val="00163E6D"/>
    <w:rsid w:val="00187AF0"/>
    <w:rsid w:val="001B2136"/>
    <w:rsid w:val="00205C7E"/>
    <w:rsid w:val="00210143"/>
    <w:rsid w:val="002216F2"/>
    <w:rsid w:val="0023580E"/>
    <w:rsid w:val="00242233"/>
    <w:rsid w:val="00246B82"/>
    <w:rsid w:val="00247F76"/>
    <w:rsid w:val="00250B17"/>
    <w:rsid w:val="00252C92"/>
    <w:rsid w:val="00253C14"/>
    <w:rsid w:val="002673A5"/>
    <w:rsid w:val="002E148B"/>
    <w:rsid w:val="00307DC2"/>
    <w:rsid w:val="003128F3"/>
    <w:rsid w:val="003268B3"/>
    <w:rsid w:val="003363D9"/>
    <w:rsid w:val="00353E10"/>
    <w:rsid w:val="00360793"/>
    <w:rsid w:val="0038611B"/>
    <w:rsid w:val="003B1C6F"/>
    <w:rsid w:val="003B2A14"/>
    <w:rsid w:val="003B7496"/>
    <w:rsid w:val="003D7888"/>
    <w:rsid w:val="004164A4"/>
    <w:rsid w:val="00417167"/>
    <w:rsid w:val="00431DA7"/>
    <w:rsid w:val="004773EA"/>
    <w:rsid w:val="0049067A"/>
    <w:rsid w:val="004A6CB7"/>
    <w:rsid w:val="004B235C"/>
    <w:rsid w:val="004C706E"/>
    <w:rsid w:val="004E3030"/>
    <w:rsid w:val="004F020F"/>
    <w:rsid w:val="004F3FF9"/>
    <w:rsid w:val="00501833"/>
    <w:rsid w:val="005230E9"/>
    <w:rsid w:val="00550030"/>
    <w:rsid w:val="005518A2"/>
    <w:rsid w:val="00583A8A"/>
    <w:rsid w:val="005B0050"/>
    <w:rsid w:val="005C45B7"/>
    <w:rsid w:val="005F1205"/>
    <w:rsid w:val="00601D17"/>
    <w:rsid w:val="00616ECB"/>
    <w:rsid w:val="0062523D"/>
    <w:rsid w:val="006263F8"/>
    <w:rsid w:val="0064205E"/>
    <w:rsid w:val="0065336C"/>
    <w:rsid w:val="00662C7E"/>
    <w:rsid w:val="00672D02"/>
    <w:rsid w:val="00677B73"/>
    <w:rsid w:val="006B628E"/>
    <w:rsid w:val="007127BB"/>
    <w:rsid w:val="00727BB7"/>
    <w:rsid w:val="00772245"/>
    <w:rsid w:val="007969DA"/>
    <w:rsid w:val="007A5298"/>
    <w:rsid w:val="007B7A6A"/>
    <w:rsid w:val="00822393"/>
    <w:rsid w:val="00823EDF"/>
    <w:rsid w:val="00833D15"/>
    <w:rsid w:val="008A3548"/>
    <w:rsid w:val="008D1425"/>
    <w:rsid w:val="008E5891"/>
    <w:rsid w:val="009169FB"/>
    <w:rsid w:val="009416CA"/>
    <w:rsid w:val="009751C2"/>
    <w:rsid w:val="00975BB9"/>
    <w:rsid w:val="00977C54"/>
    <w:rsid w:val="009A4804"/>
    <w:rsid w:val="009A4CD2"/>
    <w:rsid w:val="009A64D2"/>
    <w:rsid w:val="009C160F"/>
    <w:rsid w:val="009C267B"/>
    <w:rsid w:val="009D3A84"/>
    <w:rsid w:val="009E52CD"/>
    <w:rsid w:val="009E61FA"/>
    <w:rsid w:val="009E6299"/>
    <w:rsid w:val="00A23F47"/>
    <w:rsid w:val="00A248BB"/>
    <w:rsid w:val="00A25A1B"/>
    <w:rsid w:val="00A26691"/>
    <w:rsid w:val="00A50976"/>
    <w:rsid w:val="00A52520"/>
    <w:rsid w:val="00A76428"/>
    <w:rsid w:val="00A95420"/>
    <w:rsid w:val="00AA6616"/>
    <w:rsid w:val="00AC1F89"/>
    <w:rsid w:val="00B03607"/>
    <w:rsid w:val="00B076D5"/>
    <w:rsid w:val="00B334BF"/>
    <w:rsid w:val="00B431FC"/>
    <w:rsid w:val="00B4464F"/>
    <w:rsid w:val="00B466C6"/>
    <w:rsid w:val="00B922E9"/>
    <w:rsid w:val="00BB29C9"/>
    <w:rsid w:val="00BB5CFE"/>
    <w:rsid w:val="00BC7AFD"/>
    <w:rsid w:val="00BD038F"/>
    <w:rsid w:val="00BD2638"/>
    <w:rsid w:val="00BD2F4B"/>
    <w:rsid w:val="00C05DB4"/>
    <w:rsid w:val="00C13C92"/>
    <w:rsid w:val="00C47A32"/>
    <w:rsid w:val="00C56C47"/>
    <w:rsid w:val="00C60DD9"/>
    <w:rsid w:val="00C70E54"/>
    <w:rsid w:val="00C72431"/>
    <w:rsid w:val="00C837B2"/>
    <w:rsid w:val="00CB5382"/>
    <w:rsid w:val="00CB7A36"/>
    <w:rsid w:val="00CC208D"/>
    <w:rsid w:val="00CE0360"/>
    <w:rsid w:val="00D00E19"/>
    <w:rsid w:val="00D11A0A"/>
    <w:rsid w:val="00D34F3B"/>
    <w:rsid w:val="00D52A26"/>
    <w:rsid w:val="00D60161"/>
    <w:rsid w:val="00D81DD6"/>
    <w:rsid w:val="00D9038F"/>
    <w:rsid w:val="00D93134"/>
    <w:rsid w:val="00DA34FA"/>
    <w:rsid w:val="00DB7565"/>
    <w:rsid w:val="00DD01D6"/>
    <w:rsid w:val="00DE3769"/>
    <w:rsid w:val="00E01D03"/>
    <w:rsid w:val="00E10EDE"/>
    <w:rsid w:val="00E14F18"/>
    <w:rsid w:val="00E2271E"/>
    <w:rsid w:val="00E27D30"/>
    <w:rsid w:val="00E400E2"/>
    <w:rsid w:val="00E55F10"/>
    <w:rsid w:val="00E5762F"/>
    <w:rsid w:val="00E736ED"/>
    <w:rsid w:val="00EA7289"/>
    <w:rsid w:val="00EB15D1"/>
    <w:rsid w:val="00EF3A0B"/>
    <w:rsid w:val="00F146DC"/>
    <w:rsid w:val="00F75E10"/>
    <w:rsid w:val="00F87FF2"/>
    <w:rsid w:val="00FC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55"/>
  </w:style>
  <w:style w:type="paragraph" w:styleId="1">
    <w:name w:val="heading 1"/>
    <w:basedOn w:val="a"/>
    <w:next w:val="a"/>
    <w:link w:val="10"/>
    <w:uiPriority w:val="9"/>
    <w:qFormat/>
    <w:rsid w:val="00336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B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B6560"/>
    <w:pPr>
      <w:ind w:left="720"/>
      <w:contextualSpacing/>
    </w:pPr>
  </w:style>
  <w:style w:type="paragraph" w:styleId="a6">
    <w:name w:val="No Spacing"/>
    <w:uiPriority w:val="1"/>
    <w:qFormat/>
    <w:rsid w:val="000B656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75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nhideWhenUsed/>
    <w:rsid w:val="0097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75BB9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5BB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butback">
    <w:name w:val="butback"/>
    <w:basedOn w:val="a0"/>
    <w:rsid w:val="002216F2"/>
  </w:style>
  <w:style w:type="character" w:customStyle="1" w:styleId="apple-converted-space">
    <w:name w:val="apple-converted-space"/>
    <w:basedOn w:val="a0"/>
    <w:rsid w:val="002216F2"/>
  </w:style>
  <w:style w:type="character" w:customStyle="1" w:styleId="submenu-table">
    <w:name w:val="submenu-table"/>
    <w:basedOn w:val="a0"/>
    <w:rsid w:val="002216F2"/>
  </w:style>
  <w:style w:type="paragraph" w:styleId="a8">
    <w:name w:val="header"/>
    <w:basedOn w:val="a"/>
    <w:link w:val="a9"/>
    <w:uiPriority w:val="99"/>
    <w:unhideWhenUsed/>
    <w:rsid w:val="00D3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4F3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3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4F3B"/>
    <w:rPr>
      <w:rFonts w:eastAsiaTheme="minorEastAsia"/>
      <w:lang w:eastAsia="ru-RU"/>
    </w:rPr>
  </w:style>
  <w:style w:type="paragraph" w:customStyle="1" w:styleId="dash041e0431044b0447043d044b0439">
    <w:name w:val="dash041e_0431_044b_0447_043d_044b_0439"/>
    <w:basedOn w:val="a"/>
    <w:rsid w:val="00A2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4"/>
    <w:rsid w:val="004A6C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;Курсив"/>
    <w:basedOn w:val="ac"/>
    <w:rsid w:val="004A6CB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4A6CB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c"/>
    <w:rsid w:val="004A6C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uiPriority w:val="99"/>
    <w:rsid w:val="004A6CB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4A6CB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basedOn w:val="ac"/>
    <w:uiPriority w:val="99"/>
    <w:rsid w:val="004A6C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3">
    <w:name w:val="Основной текст (3) + Не полужирный"/>
    <w:basedOn w:val="31"/>
    <w:rsid w:val="004A6C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 (2) + Не полужирный;Не курсив"/>
    <w:basedOn w:val="21"/>
    <w:rsid w:val="004A6CB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4">
    <w:name w:val="Основной текст (3) + Курсив"/>
    <w:basedOn w:val="31"/>
    <w:rsid w:val="004A6CB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4A6CB7"/>
    <w:pPr>
      <w:widowControl w:val="0"/>
      <w:shd w:val="clear" w:color="auto" w:fill="FFFFFF"/>
      <w:spacing w:before="720" w:after="0" w:line="322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4A6CB7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uiPriority w:val="99"/>
    <w:rsid w:val="004A6CB7"/>
    <w:pPr>
      <w:widowControl w:val="0"/>
      <w:shd w:val="clear" w:color="auto" w:fill="FFFFFF"/>
      <w:spacing w:before="120" w:after="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4A6CB7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24">
    <w:name w:val="Заголовок №2_"/>
    <w:basedOn w:val="a0"/>
    <w:link w:val="25"/>
    <w:rsid w:val="0001714B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5">
    <w:name w:val="Заголовок №2"/>
    <w:basedOn w:val="a"/>
    <w:link w:val="24"/>
    <w:rsid w:val="0001714B"/>
    <w:pPr>
      <w:widowControl w:val="0"/>
      <w:shd w:val="clear" w:color="auto" w:fill="FFFFFF"/>
      <w:spacing w:after="240" w:line="370" w:lineRule="exact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2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27D3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63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2c32">
    <w:name w:val="c2 c32"/>
    <w:basedOn w:val="a"/>
    <w:rsid w:val="00BD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D038F"/>
  </w:style>
  <w:style w:type="character" w:customStyle="1" w:styleId="c9c0">
    <w:name w:val="c9 c0"/>
    <w:basedOn w:val="a0"/>
    <w:rsid w:val="00BD038F"/>
  </w:style>
  <w:style w:type="paragraph" w:styleId="26">
    <w:name w:val="Body Text Indent 2"/>
    <w:basedOn w:val="a"/>
    <w:link w:val="27"/>
    <w:rsid w:val="00BD03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7">
    <w:name w:val="Основной текст с отступом 2 Знак"/>
    <w:basedOn w:val="a0"/>
    <w:link w:val="26"/>
    <w:rsid w:val="00BD038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21c6c29">
    <w:name w:val="c21 c6 c29"/>
    <w:basedOn w:val="a"/>
    <w:rsid w:val="00BD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AC1F89"/>
    <w:rPr>
      <w:rFonts w:eastAsiaTheme="minorEastAsia"/>
      <w:lang w:eastAsia="ru-RU"/>
    </w:rPr>
  </w:style>
  <w:style w:type="paragraph" w:styleId="af1">
    <w:name w:val="Body Text"/>
    <w:basedOn w:val="a"/>
    <w:link w:val="af2"/>
    <w:uiPriority w:val="99"/>
    <w:unhideWhenUsed/>
    <w:rsid w:val="00C837B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837B2"/>
    <w:rPr>
      <w:rFonts w:eastAsiaTheme="minorEastAsia"/>
      <w:lang w:eastAsia="ru-RU"/>
    </w:rPr>
  </w:style>
  <w:style w:type="character" w:customStyle="1" w:styleId="35">
    <w:name w:val="Основной текст (3) + Полужирный"/>
    <w:uiPriority w:val="99"/>
    <w:rsid w:val="00C837B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2pt">
    <w:name w:val="Основной текст (3) + Интервал 2 pt"/>
    <w:uiPriority w:val="99"/>
    <w:rsid w:val="00C837B2"/>
    <w:rPr>
      <w:rFonts w:ascii="Times New Roman" w:hAnsi="Times New Roman"/>
      <w:spacing w:val="50"/>
      <w:sz w:val="26"/>
      <w:szCs w:val="26"/>
      <w:shd w:val="clear" w:color="auto" w:fill="FFFFFF"/>
    </w:rPr>
  </w:style>
  <w:style w:type="character" w:customStyle="1" w:styleId="32pt2">
    <w:name w:val="Основной текст (3) + Интервал 2 pt2"/>
    <w:uiPriority w:val="99"/>
    <w:rsid w:val="00C837B2"/>
    <w:rPr>
      <w:rFonts w:ascii="Times New Roman" w:hAnsi="Times New Roman"/>
      <w:spacing w:val="50"/>
      <w:sz w:val="26"/>
      <w:szCs w:val="26"/>
      <w:shd w:val="clear" w:color="auto" w:fill="FFFFFF"/>
    </w:rPr>
  </w:style>
  <w:style w:type="character" w:customStyle="1" w:styleId="36">
    <w:name w:val="Основной текст (3) + Полужирный6"/>
    <w:uiPriority w:val="99"/>
    <w:rsid w:val="00C837B2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C837B2"/>
    <w:pPr>
      <w:shd w:val="clear" w:color="auto" w:fill="FFFFFF"/>
      <w:spacing w:before="420" w:after="0" w:line="320" w:lineRule="exact"/>
      <w:ind w:hanging="1480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40">
    <w:name w:val="Заголовок №4_"/>
    <w:link w:val="41"/>
    <w:uiPriority w:val="99"/>
    <w:locked/>
    <w:rsid w:val="00C837B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C837B2"/>
    <w:rPr>
      <w:rFonts w:ascii="Times New Roman" w:hAnsi="Times New Roman"/>
      <w:noProof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10"/>
    <w:uiPriority w:val="99"/>
    <w:locked/>
    <w:rsid w:val="00C837B2"/>
    <w:rPr>
      <w:rFonts w:ascii="Times New Roman" w:hAnsi="Times New Roman"/>
      <w:b/>
      <w:bCs/>
      <w:shd w:val="clear" w:color="auto" w:fill="FFFFFF"/>
    </w:rPr>
  </w:style>
  <w:style w:type="character" w:customStyle="1" w:styleId="52">
    <w:name w:val="Основной текст (5) + Не полужирный"/>
    <w:basedOn w:val="51"/>
    <w:uiPriority w:val="99"/>
    <w:rsid w:val="00C837B2"/>
    <w:rPr>
      <w:rFonts w:ascii="Times New Roman" w:hAnsi="Times New Roman"/>
      <w:b/>
      <w:bCs/>
      <w:shd w:val="clear" w:color="auto" w:fill="FFFFFF"/>
    </w:rPr>
  </w:style>
  <w:style w:type="character" w:customStyle="1" w:styleId="28">
    <w:name w:val="Подпись к таблице (2)_"/>
    <w:link w:val="29"/>
    <w:uiPriority w:val="99"/>
    <w:locked/>
    <w:rsid w:val="00C837B2"/>
    <w:rPr>
      <w:rFonts w:ascii="Times New Roman" w:hAnsi="Times New Roman"/>
      <w:b/>
      <w:bCs/>
      <w:shd w:val="clear" w:color="auto" w:fill="FFFFFF"/>
    </w:rPr>
  </w:style>
  <w:style w:type="character" w:customStyle="1" w:styleId="3115pt">
    <w:name w:val="Основной текст (3) + 11.5 pt"/>
    <w:uiPriority w:val="99"/>
    <w:rsid w:val="00C837B2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ArialNarrow">
    <w:name w:val="Основной текст (3) + Arial Narrow"/>
    <w:aliases w:val="13.5 pt"/>
    <w:uiPriority w:val="99"/>
    <w:rsid w:val="00C837B2"/>
    <w:rPr>
      <w:rFonts w:ascii="Arial Narrow" w:hAnsi="Arial Narrow" w:cs="Arial Narrow"/>
      <w:spacing w:val="0"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uiPriority w:val="99"/>
    <w:rsid w:val="00C837B2"/>
    <w:pPr>
      <w:shd w:val="clear" w:color="auto" w:fill="FFFFFF"/>
      <w:spacing w:after="300" w:line="324" w:lineRule="exact"/>
      <w:jc w:val="center"/>
      <w:outlineLvl w:val="3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paragraph" w:customStyle="1" w:styleId="43">
    <w:name w:val="Основной текст (4)"/>
    <w:basedOn w:val="a"/>
    <w:link w:val="42"/>
    <w:uiPriority w:val="99"/>
    <w:rsid w:val="00C837B2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  <w:style w:type="paragraph" w:customStyle="1" w:styleId="510">
    <w:name w:val="Основной текст (5)1"/>
    <w:basedOn w:val="a"/>
    <w:link w:val="51"/>
    <w:uiPriority w:val="99"/>
    <w:rsid w:val="00C837B2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lang w:eastAsia="en-US"/>
    </w:rPr>
  </w:style>
  <w:style w:type="paragraph" w:customStyle="1" w:styleId="29">
    <w:name w:val="Подпись к таблице (2)"/>
    <w:basedOn w:val="a"/>
    <w:link w:val="28"/>
    <w:uiPriority w:val="99"/>
    <w:rsid w:val="00C837B2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lang w:eastAsia="en-US"/>
    </w:rPr>
  </w:style>
  <w:style w:type="character" w:customStyle="1" w:styleId="44">
    <w:name w:val="Основной текст + Полужирный4"/>
    <w:uiPriority w:val="99"/>
    <w:rsid w:val="00C837B2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37">
    <w:name w:val="Основной текст + Полужирный3"/>
    <w:uiPriority w:val="99"/>
    <w:rsid w:val="00C837B2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5pt">
    <w:name w:val="Основной текст (5) + Интервал 5 pt"/>
    <w:uiPriority w:val="99"/>
    <w:rsid w:val="00C837B2"/>
    <w:rPr>
      <w:rFonts w:ascii="Times New Roman" w:hAnsi="Times New Roman" w:cs="Times New Roman"/>
      <w:b w:val="0"/>
      <w:bCs w:val="0"/>
      <w:spacing w:val="110"/>
      <w:sz w:val="22"/>
      <w:szCs w:val="22"/>
      <w:shd w:val="clear" w:color="auto" w:fill="FFFFFF"/>
    </w:rPr>
  </w:style>
  <w:style w:type="character" w:customStyle="1" w:styleId="2a">
    <w:name w:val="Основной текст + Полужирный2"/>
    <w:uiPriority w:val="99"/>
    <w:rsid w:val="00C837B2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2">
    <w:name w:val="Основной текст + Полужирный1"/>
    <w:uiPriority w:val="99"/>
    <w:rsid w:val="00C837B2"/>
    <w:rPr>
      <w:rFonts w:ascii="Times New Roman" w:hAnsi="Times New Roman" w:cs="Times New Roman"/>
      <w:b w:val="0"/>
      <w:bCs w:val="0"/>
      <w:spacing w:val="0"/>
      <w:sz w:val="22"/>
      <w:szCs w:val="22"/>
      <w:u w:val="single"/>
      <w:shd w:val="clear" w:color="auto" w:fill="FFFFFF"/>
    </w:rPr>
  </w:style>
  <w:style w:type="character" w:customStyle="1" w:styleId="af3">
    <w:name w:val="Основной текст + Курсив"/>
    <w:uiPriority w:val="99"/>
    <w:rsid w:val="00C837B2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</w:rPr>
  </w:style>
  <w:style w:type="character" w:customStyle="1" w:styleId="520">
    <w:name w:val="Основной текст (5) + Не полужирный2"/>
    <w:uiPriority w:val="99"/>
    <w:rsid w:val="00C837B2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3">
    <w:name w:val="Основной текст (5)"/>
    <w:uiPriority w:val="99"/>
    <w:rsid w:val="00C837B2"/>
    <w:rPr>
      <w:rFonts w:ascii="Times New Roman" w:hAnsi="Times New Roman" w:cs="Times New Roman"/>
      <w:b w:val="0"/>
      <w:bCs w:val="0"/>
      <w:spacing w:val="0"/>
      <w:sz w:val="22"/>
      <w:szCs w:val="22"/>
      <w:u w:val="single"/>
      <w:shd w:val="clear" w:color="auto" w:fill="FFFFFF"/>
    </w:rPr>
  </w:style>
  <w:style w:type="character" w:customStyle="1" w:styleId="511">
    <w:name w:val="Основной текст (5) + Не полужирный1"/>
    <w:aliases w:val="Курсив"/>
    <w:uiPriority w:val="99"/>
    <w:rsid w:val="00C837B2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C837B2"/>
    <w:rPr>
      <w:rFonts w:ascii="Arial Narrow" w:hAnsi="Arial Narrow" w:cs="Arial Narrow"/>
      <w:sz w:val="17"/>
      <w:szCs w:val="17"/>
      <w:shd w:val="clear" w:color="auto" w:fill="FFFFFF"/>
    </w:rPr>
  </w:style>
  <w:style w:type="character" w:customStyle="1" w:styleId="79pt">
    <w:name w:val="Основной текст (7) + 9 pt"/>
    <w:uiPriority w:val="99"/>
    <w:rsid w:val="00C837B2"/>
    <w:rPr>
      <w:rFonts w:ascii="Arial Narrow" w:hAnsi="Arial Narrow" w:cs="Arial Narrow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837B2"/>
    <w:pPr>
      <w:shd w:val="clear" w:color="auto" w:fill="FFFFFF"/>
      <w:spacing w:after="0" w:line="240" w:lineRule="atLeast"/>
    </w:pPr>
    <w:rPr>
      <w:rFonts w:ascii="Arial Narrow" w:eastAsiaTheme="minorHAnsi" w:hAnsi="Arial Narrow" w:cs="Arial Narrow"/>
      <w:sz w:val="17"/>
      <w:szCs w:val="17"/>
      <w:lang w:eastAsia="en-US"/>
    </w:rPr>
  </w:style>
  <w:style w:type="character" w:customStyle="1" w:styleId="8">
    <w:name w:val="Основной текст (8)_"/>
    <w:link w:val="80"/>
    <w:uiPriority w:val="99"/>
    <w:locked/>
    <w:rsid w:val="00C837B2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837B2"/>
    <w:pPr>
      <w:shd w:val="clear" w:color="auto" w:fill="FFFFFF"/>
      <w:spacing w:after="0" w:line="240" w:lineRule="atLeast"/>
    </w:pPr>
    <w:rPr>
      <w:rFonts w:ascii="Arial Narrow" w:eastAsiaTheme="minorHAnsi" w:hAnsi="Arial Narrow" w:cs="Arial Narrow"/>
      <w:b/>
      <w:bCs/>
      <w:sz w:val="17"/>
      <w:szCs w:val="17"/>
      <w:lang w:eastAsia="en-US"/>
    </w:rPr>
  </w:style>
  <w:style w:type="character" w:customStyle="1" w:styleId="71">
    <w:name w:val="Основной текст (7) + Курсив"/>
    <w:uiPriority w:val="99"/>
    <w:rsid w:val="00C837B2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745pt">
    <w:name w:val="Основной текст (7) + 4.5 pt"/>
    <w:aliases w:val="Курсив7,Малые прописные"/>
    <w:uiPriority w:val="99"/>
    <w:rsid w:val="00C837B2"/>
    <w:rPr>
      <w:rFonts w:ascii="Arial Narrow" w:hAnsi="Arial Narrow" w:cs="Arial Narrow"/>
      <w:i/>
      <w:iCs/>
      <w:smallCaps/>
      <w:noProof/>
      <w:spacing w:val="0"/>
      <w:sz w:val="9"/>
      <w:szCs w:val="9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C837B2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10ArialNarrow">
    <w:name w:val="Основной текст (10) + Arial Narrow"/>
    <w:aliases w:val="4.5 pt,Не полужирный,Курсив6,Малые прописные1,Интервал 0 pt6"/>
    <w:uiPriority w:val="99"/>
    <w:rsid w:val="00C837B2"/>
    <w:rPr>
      <w:rFonts w:ascii="Arial Narrow" w:hAnsi="Arial Narrow" w:cs="Arial Narrow"/>
      <w:b/>
      <w:bCs/>
      <w:i/>
      <w:iCs/>
      <w:smallCaps/>
      <w:spacing w:val="0"/>
      <w:sz w:val="9"/>
      <w:szCs w:val="9"/>
      <w:shd w:val="clear" w:color="auto" w:fill="FFFFFF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rsid w:val="00C837B2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pacing w:val="10"/>
      <w:sz w:val="18"/>
      <w:szCs w:val="18"/>
      <w:lang w:eastAsia="en-US"/>
    </w:rPr>
  </w:style>
  <w:style w:type="character" w:customStyle="1" w:styleId="75">
    <w:name w:val="Основной текст (7) + Курсив5"/>
    <w:uiPriority w:val="99"/>
    <w:rsid w:val="00C837B2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C837B2"/>
    <w:rPr>
      <w:rFonts w:ascii="Arial Narrow" w:hAnsi="Arial Narrow" w:cs="Arial Narrow"/>
      <w:b/>
      <w:bCs/>
      <w:i/>
      <w:iCs/>
      <w:sz w:val="17"/>
      <w:szCs w:val="17"/>
      <w:shd w:val="clear" w:color="auto" w:fill="FFFFFF"/>
    </w:rPr>
  </w:style>
  <w:style w:type="character" w:customStyle="1" w:styleId="91">
    <w:name w:val="Основной текст (9) + Не курсив"/>
    <w:basedOn w:val="9"/>
    <w:uiPriority w:val="99"/>
    <w:rsid w:val="00C837B2"/>
    <w:rPr>
      <w:rFonts w:ascii="Arial Narrow" w:hAnsi="Arial Narrow" w:cs="Arial Narrow"/>
      <w:b/>
      <w:bCs/>
      <w:i/>
      <w:i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837B2"/>
    <w:pPr>
      <w:shd w:val="clear" w:color="auto" w:fill="FFFFFF"/>
      <w:spacing w:after="0" w:line="216" w:lineRule="exact"/>
      <w:jc w:val="both"/>
    </w:pPr>
    <w:rPr>
      <w:rFonts w:ascii="Arial Narrow" w:eastAsiaTheme="minorHAnsi" w:hAnsi="Arial Narrow" w:cs="Arial Narrow"/>
      <w:b/>
      <w:bCs/>
      <w:i/>
      <w:iCs/>
      <w:sz w:val="17"/>
      <w:szCs w:val="17"/>
      <w:lang w:eastAsia="en-US"/>
    </w:rPr>
  </w:style>
  <w:style w:type="character" w:customStyle="1" w:styleId="78pt">
    <w:name w:val="Основной текст (7) + 8 pt"/>
    <w:uiPriority w:val="99"/>
    <w:rsid w:val="00C837B2"/>
    <w:rPr>
      <w:rFonts w:ascii="Arial Narrow" w:hAnsi="Arial Narrow" w:cs="Arial Narrow"/>
      <w:spacing w:val="0"/>
      <w:sz w:val="16"/>
      <w:szCs w:val="16"/>
      <w:shd w:val="clear" w:color="auto" w:fill="FFFFFF"/>
    </w:rPr>
  </w:style>
  <w:style w:type="character" w:customStyle="1" w:styleId="74">
    <w:name w:val="Основной текст (7) + Курсив4"/>
    <w:uiPriority w:val="99"/>
    <w:rsid w:val="00C837B2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7TimesNewRoman">
    <w:name w:val="Основной текст (7) + Times New Roman"/>
    <w:aliases w:val="9 pt2,Полужирный2,Интервал 0 pt5"/>
    <w:uiPriority w:val="99"/>
    <w:rsid w:val="00C837B2"/>
    <w:rPr>
      <w:rFonts w:ascii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8TimesNewRoman">
    <w:name w:val="Основной текст (8) + Times New Roman"/>
    <w:aliases w:val="9 pt1,Интервал 0 pt4"/>
    <w:uiPriority w:val="99"/>
    <w:rsid w:val="00C837B2"/>
    <w:rPr>
      <w:rFonts w:ascii="Times New Roman" w:hAnsi="Times New Roman" w:cs="Times New Roman"/>
      <w:b w:val="0"/>
      <w:bCs w:val="0"/>
      <w:spacing w:val="10"/>
      <w:sz w:val="18"/>
      <w:szCs w:val="18"/>
      <w:shd w:val="clear" w:color="auto" w:fill="FFFFFF"/>
    </w:rPr>
  </w:style>
  <w:style w:type="character" w:customStyle="1" w:styleId="72">
    <w:name w:val="Основной текст (7) + Полужирный2"/>
    <w:aliases w:val="Курсив5"/>
    <w:uiPriority w:val="99"/>
    <w:rsid w:val="00C837B2"/>
    <w:rPr>
      <w:rFonts w:ascii="Arial Narrow" w:hAnsi="Arial Narrow" w:cs="Arial Narrow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710">
    <w:name w:val="Основной текст (7) + Полужирный1"/>
    <w:aliases w:val="Курсив4,Интервал 1 pt"/>
    <w:uiPriority w:val="99"/>
    <w:rsid w:val="00C837B2"/>
    <w:rPr>
      <w:rFonts w:ascii="Arial Narrow" w:hAnsi="Arial Narrow" w:cs="Arial Narrow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C837B2"/>
    <w:rPr>
      <w:rFonts w:ascii="Arial Narrow" w:hAnsi="Arial Narrow" w:cs="Arial Narrow"/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C837B2"/>
    <w:pPr>
      <w:shd w:val="clear" w:color="auto" w:fill="FFFFFF"/>
      <w:spacing w:after="0" w:line="240" w:lineRule="atLeast"/>
      <w:jc w:val="both"/>
    </w:pPr>
    <w:rPr>
      <w:rFonts w:ascii="Arial Narrow" w:eastAsiaTheme="minorHAnsi" w:hAnsi="Arial Narrow" w:cs="Arial Narrow"/>
      <w:noProof/>
      <w:sz w:val="8"/>
      <w:szCs w:val="8"/>
      <w:lang w:eastAsia="en-US"/>
    </w:rPr>
  </w:style>
  <w:style w:type="character" w:customStyle="1" w:styleId="13">
    <w:name w:val="Основной текст (13)_"/>
    <w:link w:val="130"/>
    <w:uiPriority w:val="99"/>
    <w:locked/>
    <w:rsid w:val="00C837B2"/>
    <w:rPr>
      <w:rFonts w:ascii="Arial Narrow" w:hAnsi="Arial Narrow" w:cs="Arial Narrow"/>
      <w:i/>
      <w:iCs/>
      <w:sz w:val="17"/>
      <w:szCs w:val="17"/>
      <w:shd w:val="clear" w:color="auto" w:fill="FFFFFF"/>
    </w:rPr>
  </w:style>
  <w:style w:type="character" w:customStyle="1" w:styleId="131">
    <w:name w:val="Основной текст (13) + Не курсив"/>
    <w:basedOn w:val="13"/>
    <w:uiPriority w:val="99"/>
    <w:rsid w:val="00C837B2"/>
    <w:rPr>
      <w:rFonts w:ascii="Arial Narrow" w:hAnsi="Arial Narrow" w:cs="Arial Narrow"/>
      <w:i/>
      <w:iCs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C837B2"/>
    <w:pPr>
      <w:shd w:val="clear" w:color="auto" w:fill="FFFFFF"/>
      <w:spacing w:after="0" w:line="209" w:lineRule="exact"/>
      <w:jc w:val="both"/>
    </w:pPr>
    <w:rPr>
      <w:rFonts w:ascii="Arial Narrow" w:eastAsiaTheme="minorHAnsi" w:hAnsi="Arial Narrow" w:cs="Arial Narrow"/>
      <w:i/>
      <w:iCs/>
      <w:sz w:val="17"/>
      <w:szCs w:val="17"/>
      <w:lang w:eastAsia="en-US"/>
    </w:rPr>
  </w:style>
  <w:style w:type="character" w:customStyle="1" w:styleId="73">
    <w:name w:val="Основной текст (7) + Курсив3"/>
    <w:uiPriority w:val="99"/>
    <w:rsid w:val="00C837B2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131pt">
    <w:name w:val="Основной текст (13) + Интервал 1 pt"/>
    <w:uiPriority w:val="99"/>
    <w:rsid w:val="00C837B2"/>
    <w:rPr>
      <w:rFonts w:ascii="Arial Narrow" w:hAnsi="Arial Narrow" w:cs="Arial Narrow"/>
      <w:i w:val="0"/>
      <w:iCs w:val="0"/>
      <w:spacing w:val="20"/>
      <w:sz w:val="17"/>
      <w:szCs w:val="17"/>
      <w:shd w:val="clear" w:color="auto" w:fill="FFFFFF"/>
    </w:rPr>
  </w:style>
  <w:style w:type="character" w:customStyle="1" w:styleId="720">
    <w:name w:val="Основной текст (7) + Курсив2"/>
    <w:uiPriority w:val="99"/>
    <w:rsid w:val="00C837B2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1310">
    <w:name w:val="Основной текст (13) + Не курсив1"/>
    <w:uiPriority w:val="99"/>
    <w:rsid w:val="00C837B2"/>
    <w:rPr>
      <w:rFonts w:ascii="Arial Narrow" w:hAnsi="Arial Narrow" w:cs="Arial Narrow"/>
      <w:i w:val="0"/>
      <w:iCs w:val="0"/>
      <w:spacing w:val="0"/>
      <w:sz w:val="17"/>
      <w:szCs w:val="17"/>
      <w:shd w:val="clear" w:color="auto" w:fill="FFFFFF"/>
    </w:rPr>
  </w:style>
  <w:style w:type="character" w:customStyle="1" w:styleId="711">
    <w:name w:val="Основной текст (7) + Курсив1"/>
    <w:uiPriority w:val="99"/>
    <w:rsid w:val="00C837B2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af4">
    <w:name w:val="Колонтитул_"/>
    <w:link w:val="af5"/>
    <w:uiPriority w:val="99"/>
    <w:locked/>
    <w:rsid w:val="00C837B2"/>
    <w:rPr>
      <w:rFonts w:ascii="Times New Roman" w:hAnsi="Times New Roman"/>
      <w:noProof/>
      <w:shd w:val="clear" w:color="auto" w:fill="FFFFFF"/>
    </w:rPr>
  </w:style>
  <w:style w:type="character" w:customStyle="1" w:styleId="11pt">
    <w:name w:val="Колонтитул + 11 pt"/>
    <w:uiPriority w:val="99"/>
    <w:rsid w:val="00C837B2"/>
    <w:rPr>
      <w:rFonts w:ascii="Times New Roman" w:hAnsi="Times New Roman"/>
      <w:noProof/>
      <w:sz w:val="22"/>
      <w:szCs w:val="22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C837B2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C837B2"/>
    <w:rPr>
      <w:rFonts w:ascii="Arial Narrow" w:hAnsi="Arial Narrow" w:cs="Arial Narrow"/>
      <w:spacing w:val="-10"/>
      <w:sz w:val="26"/>
      <w:szCs w:val="26"/>
      <w:shd w:val="clear" w:color="auto" w:fill="FFFFFF"/>
    </w:rPr>
  </w:style>
  <w:style w:type="paragraph" w:customStyle="1" w:styleId="af5">
    <w:name w:val="Колонтитул"/>
    <w:basedOn w:val="a"/>
    <w:link w:val="af4"/>
    <w:uiPriority w:val="99"/>
    <w:rsid w:val="00C837B2"/>
    <w:pPr>
      <w:shd w:val="clear" w:color="auto" w:fill="FFFFFF"/>
      <w:spacing w:after="0" w:line="240" w:lineRule="auto"/>
    </w:pPr>
    <w:rPr>
      <w:rFonts w:ascii="Times New Roman" w:eastAsiaTheme="minorHAnsi" w:hAnsi="Times New Roman"/>
      <w:noProof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C837B2"/>
    <w:pPr>
      <w:shd w:val="clear" w:color="auto" w:fill="FFFFFF"/>
      <w:spacing w:after="0" w:line="320" w:lineRule="exact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C837B2"/>
    <w:pPr>
      <w:shd w:val="clear" w:color="auto" w:fill="FFFFFF"/>
      <w:spacing w:after="0" w:line="240" w:lineRule="atLeast"/>
    </w:pPr>
    <w:rPr>
      <w:rFonts w:ascii="Arial Narrow" w:eastAsiaTheme="minorHAnsi" w:hAnsi="Arial Narrow" w:cs="Arial Narrow"/>
      <w:spacing w:val="-10"/>
      <w:sz w:val="26"/>
      <w:szCs w:val="26"/>
      <w:lang w:eastAsia="en-US"/>
    </w:rPr>
  </w:style>
  <w:style w:type="character" w:customStyle="1" w:styleId="18">
    <w:name w:val="Основной текст (18)_"/>
    <w:link w:val="181"/>
    <w:uiPriority w:val="99"/>
    <w:locked/>
    <w:rsid w:val="00C837B2"/>
    <w:rPr>
      <w:rFonts w:ascii="Times New Roman" w:hAnsi="Times New Roman"/>
      <w:b/>
      <w:bCs/>
      <w:spacing w:val="10"/>
      <w:sz w:val="26"/>
      <w:szCs w:val="26"/>
      <w:shd w:val="clear" w:color="auto" w:fill="FFFFFF"/>
    </w:rPr>
  </w:style>
  <w:style w:type="character" w:customStyle="1" w:styleId="180">
    <w:name w:val="Основной текст (18)"/>
    <w:uiPriority w:val="99"/>
    <w:rsid w:val="00C837B2"/>
    <w:rPr>
      <w:rFonts w:ascii="Times New Roman" w:hAnsi="Times New Roman"/>
      <w:b/>
      <w:bCs/>
      <w:spacing w:val="10"/>
      <w:sz w:val="26"/>
      <w:szCs w:val="26"/>
      <w:u w:val="single"/>
      <w:shd w:val="clear" w:color="auto" w:fill="FFFFFF"/>
    </w:rPr>
  </w:style>
  <w:style w:type="character" w:customStyle="1" w:styleId="350">
    <w:name w:val="Основной текст (3) + Полужирный5"/>
    <w:aliases w:val="Интервал 0 pt3"/>
    <w:uiPriority w:val="99"/>
    <w:rsid w:val="00C837B2"/>
    <w:rPr>
      <w:rFonts w:ascii="Times New Roman" w:hAnsi="Times New Roman" w:cs="Times New Roman"/>
      <w:b/>
      <w:bCs/>
      <w:spacing w:val="10"/>
      <w:sz w:val="26"/>
      <w:szCs w:val="26"/>
      <w:u w:val="single"/>
      <w:shd w:val="clear" w:color="auto" w:fill="FFFFFF"/>
    </w:rPr>
  </w:style>
  <w:style w:type="character" w:customStyle="1" w:styleId="13pt">
    <w:name w:val="Основной текст + 13 pt"/>
    <w:uiPriority w:val="99"/>
    <w:rsid w:val="00C837B2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C837B2"/>
    <w:pPr>
      <w:shd w:val="clear" w:color="auto" w:fill="FFFFFF"/>
      <w:spacing w:after="300" w:line="320" w:lineRule="exact"/>
      <w:jc w:val="center"/>
    </w:pPr>
    <w:rPr>
      <w:rFonts w:ascii="Times New Roman" w:eastAsiaTheme="minorHAnsi" w:hAnsi="Times New Roman"/>
      <w:b/>
      <w:bCs/>
      <w:spacing w:val="10"/>
      <w:sz w:val="26"/>
      <w:szCs w:val="26"/>
      <w:lang w:eastAsia="en-US"/>
    </w:rPr>
  </w:style>
  <w:style w:type="table" w:customStyle="1" w:styleId="17">
    <w:name w:val="Сетка таблицы1"/>
    <w:basedOn w:val="a1"/>
    <w:next w:val="a3"/>
    <w:rsid w:val="00D52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0C959-6A11-42DD-A876-5A728AD9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</cp:lastModifiedBy>
  <cp:revision>9</cp:revision>
  <cp:lastPrinted>2016-10-26T13:11:00Z</cp:lastPrinted>
  <dcterms:created xsi:type="dcterms:W3CDTF">2006-05-25T22:45:00Z</dcterms:created>
  <dcterms:modified xsi:type="dcterms:W3CDTF">2018-09-25T19:03:00Z</dcterms:modified>
</cp:coreProperties>
</file>