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A75" w:rsidRPr="001F7A75" w:rsidRDefault="001F7A75" w:rsidP="001F7A75">
      <w:pPr>
        <w:spacing w:after="0" w:line="240" w:lineRule="auto"/>
        <w:rPr>
          <w:rFonts w:ascii="Times New Roman" w:hAnsi="Times New Roman" w:cs="Times New Roman"/>
          <w:sz w:val="24"/>
          <w:szCs w:val="24"/>
        </w:rPr>
      </w:pPr>
    </w:p>
    <w:p w:rsidR="00C837B2" w:rsidRPr="001F7A75" w:rsidRDefault="00822393" w:rsidP="001F7A75">
      <w:pPr>
        <w:spacing w:after="0" w:line="240" w:lineRule="auto"/>
        <w:ind w:left="142"/>
        <w:jc w:val="center"/>
        <w:rPr>
          <w:rFonts w:ascii="Times New Roman" w:hAnsi="Times New Roman" w:cs="Times New Roman"/>
          <w:b/>
          <w:sz w:val="24"/>
          <w:szCs w:val="24"/>
        </w:rPr>
      </w:pPr>
      <w:r w:rsidRPr="001F7A75">
        <w:rPr>
          <w:rFonts w:ascii="Times New Roman" w:hAnsi="Times New Roman" w:cs="Times New Roman"/>
          <w:b/>
          <w:sz w:val="24"/>
          <w:szCs w:val="24"/>
        </w:rPr>
        <w:t xml:space="preserve">1. </w:t>
      </w:r>
      <w:r w:rsidR="00C837B2" w:rsidRPr="001F7A75">
        <w:rPr>
          <w:rFonts w:ascii="Times New Roman" w:hAnsi="Times New Roman" w:cs="Times New Roman"/>
          <w:b/>
          <w:sz w:val="24"/>
          <w:szCs w:val="24"/>
        </w:rPr>
        <w:t xml:space="preserve"> ПОЯСНИТЕЛЬНАЯ ЗАПИСКА</w:t>
      </w:r>
    </w:p>
    <w:p w:rsidR="00C837B2" w:rsidRPr="001F7A75" w:rsidRDefault="00C837B2" w:rsidP="001F7A75">
      <w:pPr>
        <w:spacing w:after="0" w:line="240" w:lineRule="auto"/>
        <w:jc w:val="both"/>
        <w:rPr>
          <w:rFonts w:ascii="Times New Roman" w:hAnsi="Times New Roman" w:cs="Times New Roman"/>
          <w:sz w:val="24"/>
          <w:szCs w:val="24"/>
        </w:rPr>
      </w:pPr>
      <w:r w:rsidRPr="001F7A75">
        <w:rPr>
          <w:rFonts w:ascii="Times New Roman" w:hAnsi="Times New Roman" w:cs="Times New Roman"/>
          <w:sz w:val="24"/>
          <w:szCs w:val="24"/>
        </w:rPr>
        <w:t xml:space="preserve">       Рабочая программа составлена на основе Федерального государственного стандарта общего образования по литературе (2004), Примерной программы основного общего  и среднего (полного) образования по  литературе и в соответствии с концепцией курса, представленной в программе по литературе для 5 – 11 классов общеобразовательной школы (авторы-составители: Г.С. Меркин,  С.А. Зинин,  В.А. Чалмаев). Авторы программы (Г.С. Меркин, С.А. Зинин, В.А. Чалмаев – 5-е изд. М., ООО «ТИД «Русское слово» - РС», 2010) предлагают для реализации задач литературного образования в 5-9 классах концентрический на хронологической основе вариант построения курса с выходом на «линейное» рассмотрение историко-литературного материала в 9, 10 и 11 класса</w:t>
      </w:r>
      <w:r w:rsidR="001421FE" w:rsidRPr="001F7A75">
        <w:rPr>
          <w:rFonts w:ascii="Times New Roman" w:hAnsi="Times New Roman" w:cs="Times New Roman"/>
          <w:sz w:val="24"/>
          <w:szCs w:val="24"/>
        </w:rPr>
        <w:t>х.   Программа рассчитана на 102 часа</w:t>
      </w:r>
      <w:r w:rsidRPr="001F7A75">
        <w:rPr>
          <w:rFonts w:ascii="Times New Roman" w:hAnsi="Times New Roman" w:cs="Times New Roman"/>
          <w:sz w:val="24"/>
          <w:szCs w:val="24"/>
        </w:rPr>
        <w:t xml:space="preserve"> (3 часа в неделю).     </w:t>
      </w:r>
    </w:p>
    <w:p w:rsidR="00C837B2" w:rsidRPr="001F7A75" w:rsidRDefault="00C837B2" w:rsidP="001F7A75">
      <w:pPr>
        <w:spacing w:after="0" w:line="240" w:lineRule="auto"/>
        <w:jc w:val="both"/>
        <w:rPr>
          <w:rFonts w:ascii="Times New Roman" w:hAnsi="Times New Roman" w:cs="Times New Roman"/>
          <w:sz w:val="24"/>
          <w:szCs w:val="24"/>
        </w:rPr>
      </w:pPr>
      <w:r w:rsidRPr="001F7A75">
        <w:rPr>
          <w:rFonts w:ascii="Times New Roman" w:hAnsi="Times New Roman" w:cs="Times New Roman"/>
          <w:sz w:val="24"/>
          <w:szCs w:val="24"/>
        </w:rPr>
        <w:t xml:space="preserve">      Современное школьное</w:t>
      </w:r>
      <w:r w:rsidRPr="001F7A75">
        <w:rPr>
          <w:rStyle w:val="35"/>
          <w:rFonts w:cs="Times New Roman"/>
          <w:sz w:val="24"/>
          <w:szCs w:val="24"/>
        </w:rPr>
        <w:t xml:space="preserve"> литературное образование</w:t>
      </w:r>
      <w:r w:rsidRPr="001F7A75">
        <w:rPr>
          <w:rFonts w:ascii="Times New Roman" w:hAnsi="Times New Roman" w:cs="Times New Roman"/>
          <w:sz w:val="24"/>
          <w:szCs w:val="24"/>
        </w:rPr>
        <w:t xml:space="preserve"> выполняет важнейшие культуросберегающие,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«самостояние» личности. Не случайно в концептуальной части Федерального компонента государственного стандарта общего образования по литературе (2004) особое внимание уделено необходимости формирования у учащихся ценностных ориентиров, художественного вкуса, эстетических и творческих способностей. Решение этих важных задач требует сбалансированного, ориентированного на логику предмета подхода к планированию учебного материала.</w:t>
      </w:r>
    </w:p>
    <w:p w:rsidR="00C837B2" w:rsidRPr="001F7A75" w:rsidRDefault="00C837B2" w:rsidP="001F7A75">
      <w:pPr>
        <w:pStyle w:val="310"/>
        <w:shd w:val="clear" w:color="auto" w:fill="auto"/>
        <w:tabs>
          <w:tab w:val="left" w:pos="10348"/>
        </w:tabs>
        <w:spacing w:before="0" w:line="240" w:lineRule="auto"/>
        <w:ind w:firstLine="0"/>
        <w:jc w:val="both"/>
        <w:rPr>
          <w:sz w:val="24"/>
          <w:szCs w:val="24"/>
        </w:rPr>
      </w:pPr>
      <w:r w:rsidRPr="001F7A75">
        <w:rPr>
          <w:sz w:val="24"/>
          <w:szCs w:val="24"/>
        </w:rPr>
        <w:t xml:space="preserve">    Изучение курса литературы в 10-11 классах завершает школьное литературное образование. На завершающем этапе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C837B2" w:rsidRPr="001F7A75" w:rsidRDefault="00C837B2" w:rsidP="001F7A75">
      <w:pPr>
        <w:pStyle w:val="310"/>
        <w:shd w:val="clear" w:color="auto" w:fill="auto"/>
        <w:tabs>
          <w:tab w:val="left" w:pos="10348"/>
        </w:tabs>
        <w:spacing w:before="0" w:line="240" w:lineRule="auto"/>
        <w:ind w:firstLine="0"/>
        <w:jc w:val="both"/>
        <w:rPr>
          <w:rStyle w:val="35"/>
          <w:sz w:val="24"/>
          <w:szCs w:val="24"/>
        </w:rPr>
      </w:pPr>
    </w:p>
    <w:p w:rsidR="00C837B2" w:rsidRPr="001F7A75" w:rsidRDefault="00C837B2" w:rsidP="001F7A75">
      <w:pPr>
        <w:pStyle w:val="310"/>
        <w:shd w:val="clear" w:color="auto" w:fill="auto"/>
        <w:tabs>
          <w:tab w:val="left" w:pos="10348"/>
        </w:tabs>
        <w:spacing w:before="0" w:line="240" w:lineRule="auto"/>
        <w:ind w:firstLine="0"/>
        <w:jc w:val="both"/>
        <w:rPr>
          <w:sz w:val="24"/>
          <w:szCs w:val="24"/>
        </w:rPr>
      </w:pPr>
      <w:r w:rsidRPr="001F7A75">
        <w:rPr>
          <w:rStyle w:val="35"/>
          <w:sz w:val="24"/>
          <w:szCs w:val="24"/>
        </w:rPr>
        <w:t xml:space="preserve">   Учебники</w:t>
      </w:r>
      <w:r w:rsidRPr="001F7A75">
        <w:rPr>
          <w:sz w:val="24"/>
          <w:szCs w:val="24"/>
        </w:rPr>
        <w:t xml:space="preserve"> «Литература X1X века. 10 класс» (авторы</w:t>
      </w:r>
      <w:r w:rsidRPr="001F7A75">
        <w:rPr>
          <w:rStyle w:val="35"/>
          <w:b w:val="0"/>
          <w:sz w:val="24"/>
          <w:szCs w:val="24"/>
        </w:rPr>
        <w:t>В</w:t>
      </w:r>
      <w:r w:rsidRPr="001F7A75">
        <w:rPr>
          <w:sz w:val="24"/>
          <w:szCs w:val="24"/>
        </w:rPr>
        <w:t>.И.Сахаров, С.А.Зинин) и «Русская литература XX века. 11 класс» (авторы  В.А.Чалмаев. С.А.Зинин) базируются на программе старших классов С.А.Зинина и В.А.Чалмаева и завершают предметную вертикаль, выпущенную издательством «Русское слово» («Литература. Программа 5-11 классы»).</w:t>
      </w:r>
    </w:p>
    <w:p w:rsidR="00C837B2" w:rsidRPr="001F7A75" w:rsidRDefault="00C837B2" w:rsidP="001F7A75">
      <w:pPr>
        <w:pStyle w:val="310"/>
        <w:shd w:val="clear" w:color="auto" w:fill="auto"/>
        <w:tabs>
          <w:tab w:val="left" w:pos="10348"/>
        </w:tabs>
        <w:spacing w:before="0" w:line="240" w:lineRule="auto"/>
        <w:ind w:firstLine="0"/>
        <w:jc w:val="both"/>
        <w:rPr>
          <w:sz w:val="24"/>
          <w:szCs w:val="24"/>
        </w:rPr>
      </w:pPr>
      <w:r w:rsidRPr="001F7A75">
        <w:rPr>
          <w:rStyle w:val="35"/>
          <w:sz w:val="24"/>
          <w:szCs w:val="24"/>
        </w:rPr>
        <w:t xml:space="preserve">    Структура программы</w:t>
      </w:r>
      <w:r w:rsidRPr="001F7A75">
        <w:rPr>
          <w:sz w:val="24"/>
          <w:szCs w:val="24"/>
        </w:rPr>
        <w:t xml:space="preserve"> старшей школы отражает принцип поступательности в развитии литературы и, в частности, преемственности литературных явлений, различного рода художественных взаимодействий (этот важный аспект изучения курса представлен рубрикой «Внутрипредметные связи»). Не менее важным и значимым является культуроведческий аспект рассмотрения литературных явлений (соответствующий материал содержится в рубрике «Межпредметные связи») Оптимальное соотношение обзорных и монографических тем позволяет на разных уровнях рассмотреть наиболее значительные явления того или иного историко-литературного периода.</w:t>
      </w:r>
    </w:p>
    <w:p w:rsidR="00C837B2" w:rsidRPr="001F7A75" w:rsidRDefault="00C837B2" w:rsidP="001F7A75">
      <w:pPr>
        <w:pStyle w:val="310"/>
        <w:shd w:val="clear" w:color="auto" w:fill="auto"/>
        <w:tabs>
          <w:tab w:val="left" w:pos="10348"/>
        </w:tabs>
        <w:spacing w:before="0" w:line="240" w:lineRule="auto"/>
        <w:ind w:left="142" w:firstLine="0"/>
        <w:jc w:val="both"/>
        <w:rPr>
          <w:sz w:val="24"/>
          <w:szCs w:val="24"/>
        </w:rPr>
      </w:pPr>
      <w:r w:rsidRPr="001F7A75">
        <w:rPr>
          <w:rStyle w:val="35"/>
          <w:sz w:val="24"/>
          <w:szCs w:val="24"/>
        </w:rPr>
        <w:t xml:space="preserve">   Содержание курса</w:t>
      </w:r>
      <w:r w:rsidRPr="001F7A75">
        <w:rPr>
          <w:sz w:val="24"/>
          <w:szCs w:val="24"/>
        </w:rPr>
        <w:t xml:space="preserve"> литературы </w:t>
      </w:r>
      <w:r w:rsidR="00113C18" w:rsidRPr="001F7A75">
        <w:rPr>
          <w:sz w:val="24"/>
          <w:szCs w:val="24"/>
        </w:rPr>
        <w:t>11</w:t>
      </w:r>
      <w:r w:rsidRPr="001F7A75">
        <w:rPr>
          <w:sz w:val="24"/>
          <w:szCs w:val="24"/>
        </w:rPr>
        <w:t xml:space="preserve"> класса наиболее полно и максимально объективно отражает лите</w:t>
      </w:r>
      <w:r w:rsidR="00113C18" w:rsidRPr="001F7A75">
        <w:rPr>
          <w:sz w:val="24"/>
          <w:szCs w:val="24"/>
        </w:rPr>
        <w:t>ратурный процесс</w:t>
      </w:r>
      <w:r w:rsidR="00113C18" w:rsidRPr="001F7A75">
        <w:rPr>
          <w:rStyle w:val="32pt"/>
          <w:sz w:val="24"/>
          <w:szCs w:val="24"/>
        </w:rPr>
        <w:t>X</w:t>
      </w:r>
      <w:r w:rsidRPr="001F7A75">
        <w:rPr>
          <w:rStyle w:val="32pt"/>
          <w:sz w:val="24"/>
          <w:szCs w:val="24"/>
        </w:rPr>
        <w:t>X</w:t>
      </w:r>
      <w:r w:rsidRPr="001F7A75">
        <w:rPr>
          <w:sz w:val="24"/>
          <w:szCs w:val="24"/>
        </w:rPr>
        <w:t xml:space="preserve"> века.  В содержательном отношении данный курс рассматривает, как заявлено в программе, «основные потоки русской литературы </w:t>
      </w:r>
      <w:r w:rsidRPr="001F7A75">
        <w:rPr>
          <w:rStyle w:val="32pt"/>
          <w:sz w:val="24"/>
          <w:szCs w:val="24"/>
        </w:rPr>
        <w:t>XIX -</w:t>
      </w:r>
      <w:r w:rsidRPr="001F7A75">
        <w:rPr>
          <w:sz w:val="24"/>
          <w:szCs w:val="24"/>
        </w:rPr>
        <w:t xml:space="preserve"> XX веков  как высокое патриотическое и гуманистическое единство, в основе которого лежит любовь к России и человеку - главным и непререкаемым ценностям нашей культуры».</w:t>
      </w:r>
    </w:p>
    <w:p w:rsidR="00BF7954" w:rsidRPr="001F7A75" w:rsidRDefault="00BF7954" w:rsidP="001F7A75">
      <w:pPr>
        <w:pStyle w:val="310"/>
        <w:shd w:val="clear" w:color="auto" w:fill="auto"/>
        <w:tabs>
          <w:tab w:val="left" w:pos="10348"/>
        </w:tabs>
        <w:spacing w:before="0" w:line="240" w:lineRule="auto"/>
        <w:ind w:left="142" w:firstLine="700"/>
        <w:jc w:val="both"/>
        <w:rPr>
          <w:sz w:val="24"/>
          <w:szCs w:val="24"/>
        </w:rPr>
      </w:pPr>
      <w:r w:rsidRPr="001F7A75">
        <w:rPr>
          <w:sz w:val="24"/>
          <w:szCs w:val="24"/>
        </w:rPr>
        <w:t>Лите</w:t>
      </w:r>
      <w:r w:rsidR="00FC5F92" w:rsidRPr="001F7A75">
        <w:rPr>
          <w:sz w:val="24"/>
          <w:szCs w:val="24"/>
        </w:rPr>
        <w:t>ратура первой трети</w:t>
      </w:r>
      <w:r w:rsidRPr="001F7A75">
        <w:rPr>
          <w:rStyle w:val="32pt"/>
          <w:sz w:val="24"/>
          <w:szCs w:val="24"/>
        </w:rPr>
        <w:t>XX</w:t>
      </w:r>
      <w:r w:rsidRPr="001F7A75">
        <w:rPr>
          <w:sz w:val="24"/>
          <w:szCs w:val="24"/>
        </w:rPr>
        <w:t xml:space="preserve"> века представлена </w:t>
      </w:r>
      <w:r w:rsidR="00FC5F92" w:rsidRPr="001F7A75">
        <w:rPr>
          <w:sz w:val="24"/>
          <w:szCs w:val="24"/>
        </w:rPr>
        <w:t>творчеством И.А.Бунина, М.Горького, А.И.Куприна, Л.Н.Андреева, А.А.Блока, Н.С.Гумилева, А.А.Ахматовой, М.И.Цветаевой, В.В.Маяковского, С.А.Есенина.</w:t>
      </w:r>
    </w:p>
    <w:p w:rsidR="00BF7954" w:rsidRPr="001F7A75" w:rsidRDefault="00BF7954" w:rsidP="001F7A75">
      <w:pPr>
        <w:pStyle w:val="310"/>
        <w:shd w:val="clear" w:color="auto" w:fill="auto"/>
        <w:tabs>
          <w:tab w:val="left" w:pos="7230"/>
          <w:tab w:val="left" w:pos="10348"/>
        </w:tabs>
        <w:spacing w:before="0" w:line="240" w:lineRule="auto"/>
        <w:ind w:left="142" w:firstLine="700"/>
        <w:jc w:val="both"/>
        <w:rPr>
          <w:sz w:val="24"/>
          <w:szCs w:val="24"/>
        </w:rPr>
      </w:pPr>
      <w:r w:rsidRPr="001F7A75">
        <w:rPr>
          <w:sz w:val="24"/>
          <w:szCs w:val="24"/>
        </w:rPr>
        <w:t>Лите</w:t>
      </w:r>
      <w:r w:rsidR="00FC5F92" w:rsidRPr="001F7A75">
        <w:rPr>
          <w:sz w:val="24"/>
          <w:szCs w:val="24"/>
        </w:rPr>
        <w:t>ратурный процесс 30-50-ых годов</w:t>
      </w:r>
      <w:r w:rsidR="00FC5F92" w:rsidRPr="001F7A75">
        <w:rPr>
          <w:rStyle w:val="32pt2"/>
          <w:sz w:val="24"/>
          <w:szCs w:val="24"/>
        </w:rPr>
        <w:t>X</w:t>
      </w:r>
      <w:r w:rsidRPr="001F7A75">
        <w:rPr>
          <w:rStyle w:val="32pt2"/>
          <w:sz w:val="24"/>
          <w:szCs w:val="24"/>
        </w:rPr>
        <w:t>X</w:t>
      </w:r>
      <w:r w:rsidRPr="001F7A75">
        <w:rPr>
          <w:sz w:val="24"/>
          <w:szCs w:val="24"/>
        </w:rPr>
        <w:t xml:space="preserve"> ве</w:t>
      </w:r>
      <w:r w:rsidR="00FC5F92" w:rsidRPr="001F7A75">
        <w:rPr>
          <w:sz w:val="24"/>
          <w:szCs w:val="24"/>
        </w:rPr>
        <w:t xml:space="preserve">ка представлен </w:t>
      </w:r>
      <w:r w:rsidRPr="001F7A75">
        <w:rPr>
          <w:sz w:val="24"/>
          <w:szCs w:val="24"/>
        </w:rPr>
        <w:t>творчес</w:t>
      </w:r>
      <w:r w:rsidR="00FC5F92" w:rsidRPr="001F7A75">
        <w:rPr>
          <w:sz w:val="24"/>
          <w:szCs w:val="24"/>
        </w:rPr>
        <w:t xml:space="preserve">твом М.А.Шолохова, М.А.Булгакова, Б.Л.Пастернака, А.П.Платонова, А.Т.Твардовского, </w:t>
      </w:r>
      <w:r w:rsidR="00ED4803" w:rsidRPr="001F7A75">
        <w:rPr>
          <w:sz w:val="24"/>
          <w:szCs w:val="24"/>
        </w:rPr>
        <w:t>и др.</w:t>
      </w:r>
    </w:p>
    <w:p w:rsidR="00ED4803" w:rsidRPr="001F7A75" w:rsidRDefault="00ED4803" w:rsidP="001F7A75">
      <w:pPr>
        <w:pStyle w:val="310"/>
        <w:shd w:val="clear" w:color="auto" w:fill="auto"/>
        <w:tabs>
          <w:tab w:val="left" w:pos="10348"/>
        </w:tabs>
        <w:spacing w:before="0" w:line="240" w:lineRule="auto"/>
        <w:ind w:left="142" w:firstLine="700"/>
        <w:jc w:val="both"/>
        <w:rPr>
          <w:sz w:val="24"/>
          <w:szCs w:val="24"/>
        </w:rPr>
      </w:pPr>
      <w:r w:rsidRPr="001F7A75">
        <w:rPr>
          <w:sz w:val="24"/>
          <w:szCs w:val="24"/>
        </w:rPr>
        <w:t xml:space="preserve">Литературный процесс 50-80-ых годов </w:t>
      </w:r>
      <w:r w:rsidRPr="001F7A75">
        <w:rPr>
          <w:rStyle w:val="32pt2"/>
          <w:sz w:val="24"/>
          <w:szCs w:val="24"/>
        </w:rPr>
        <w:t>XX</w:t>
      </w:r>
      <w:r w:rsidRPr="001F7A75">
        <w:rPr>
          <w:sz w:val="24"/>
          <w:szCs w:val="24"/>
        </w:rPr>
        <w:t xml:space="preserve"> века представлен обзором творчества Е.А.Евтушенко, Р.И.</w:t>
      </w:r>
      <w:r w:rsidR="00921045" w:rsidRPr="001F7A75">
        <w:rPr>
          <w:sz w:val="24"/>
          <w:szCs w:val="24"/>
        </w:rPr>
        <w:t>Рождественского</w:t>
      </w:r>
      <w:r w:rsidRPr="001F7A75">
        <w:rPr>
          <w:sz w:val="24"/>
          <w:szCs w:val="24"/>
        </w:rPr>
        <w:t>, А.А.Вознесенского, Н.М.Рубцова, Б.Л.Васильева, В.М.Шукшина, В.П.Астафьева, В.Г.Распутина, А.И.Солженицына и др.</w:t>
      </w:r>
    </w:p>
    <w:p w:rsidR="00C837B2" w:rsidRPr="001F7A75" w:rsidRDefault="00213C90" w:rsidP="001F7A75">
      <w:pPr>
        <w:pStyle w:val="310"/>
        <w:shd w:val="clear" w:color="auto" w:fill="auto"/>
        <w:tabs>
          <w:tab w:val="left" w:pos="10348"/>
        </w:tabs>
        <w:spacing w:before="0" w:line="240" w:lineRule="auto"/>
        <w:ind w:left="142" w:firstLine="700"/>
        <w:jc w:val="both"/>
        <w:rPr>
          <w:rStyle w:val="36"/>
          <w:b w:val="0"/>
          <w:bCs w:val="0"/>
          <w:sz w:val="24"/>
          <w:szCs w:val="24"/>
          <w:shd w:val="clear" w:color="auto" w:fill="auto"/>
        </w:rPr>
      </w:pPr>
      <w:r w:rsidRPr="001F7A75">
        <w:rPr>
          <w:sz w:val="24"/>
          <w:szCs w:val="24"/>
        </w:rPr>
        <w:t xml:space="preserve">Раздел «Новейшая русская проза и поэзия </w:t>
      </w:r>
      <w:r w:rsidR="008002DC" w:rsidRPr="001F7A75">
        <w:rPr>
          <w:sz w:val="24"/>
          <w:szCs w:val="24"/>
        </w:rPr>
        <w:t>80-90-х годов. Общая характеристика переломной эпохи</w:t>
      </w:r>
      <w:r w:rsidRPr="001F7A75">
        <w:rPr>
          <w:sz w:val="24"/>
          <w:szCs w:val="24"/>
        </w:rPr>
        <w:t>»</w:t>
      </w:r>
      <w:r w:rsidR="008002DC" w:rsidRPr="001F7A75">
        <w:rPr>
          <w:sz w:val="24"/>
          <w:szCs w:val="24"/>
        </w:rPr>
        <w:t xml:space="preserve"> дает представление о литературном процессе последних десятилетий</w:t>
      </w:r>
      <w:r w:rsidR="00136C43" w:rsidRPr="001F7A75">
        <w:rPr>
          <w:sz w:val="24"/>
          <w:szCs w:val="24"/>
        </w:rPr>
        <w:t xml:space="preserve">. Он представлен </w:t>
      </w:r>
      <w:r w:rsidR="00486977" w:rsidRPr="001F7A75">
        <w:rPr>
          <w:sz w:val="24"/>
          <w:szCs w:val="24"/>
        </w:rPr>
        <w:t>творчеством как</w:t>
      </w:r>
      <w:r w:rsidR="008002DC" w:rsidRPr="001F7A75">
        <w:rPr>
          <w:sz w:val="24"/>
          <w:szCs w:val="24"/>
        </w:rPr>
        <w:t xml:space="preserve"> писателей с реалистической доминантой (В.Распутин</w:t>
      </w:r>
      <w:r w:rsidR="00486977" w:rsidRPr="001F7A75">
        <w:rPr>
          <w:sz w:val="24"/>
          <w:szCs w:val="24"/>
        </w:rPr>
        <w:t xml:space="preserve">, </w:t>
      </w:r>
      <w:r w:rsidR="008002DC" w:rsidRPr="001F7A75">
        <w:rPr>
          <w:sz w:val="24"/>
          <w:szCs w:val="24"/>
        </w:rPr>
        <w:t xml:space="preserve">Б.Екимов, Е.Носов, В.Астафьев, </w:t>
      </w:r>
      <w:r w:rsidR="00136C43" w:rsidRPr="001F7A75">
        <w:rPr>
          <w:sz w:val="24"/>
          <w:szCs w:val="24"/>
        </w:rPr>
        <w:t>В.Аксенов</w:t>
      </w:r>
      <w:r w:rsidR="00486977" w:rsidRPr="001F7A75">
        <w:rPr>
          <w:sz w:val="24"/>
          <w:szCs w:val="24"/>
        </w:rPr>
        <w:t xml:space="preserve">), так и творчеством представителей </w:t>
      </w:r>
      <w:r w:rsidR="00136C43" w:rsidRPr="001F7A75">
        <w:rPr>
          <w:sz w:val="24"/>
          <w:szCs w:val="24"/>
        </w:rPr>
        <w:t>постмодернистской прозы и поэзии (В.Ерофеев, В.Пелевин, Т.Толстая)</w:t>
      </w:r>
      <w:r w:rsidR="00060ABD" w:rsidRPr="001F7A75">
        <w:rPr>
          <w:sz w:val="24"/>
          <w:szCs w:val="24"/>
        </w:rPr>
        <w:t>.</w:t>
      </w:r>
    </w:p>
    <w:p w:rsidR="00C837B2" w:rsidRPr="001F7A75" w:rsidRDefault="00C837B2" w:rsidP="001F7A75">
      <w:pPr>
        <w:pStyle w:val="310"/>
        <w:shd w:val="clear" w:color="auto" w:fill="auto"/>
        <w:tabs>
          <w:tab w:val="left" w:pos="10348"/>
        </w:tabs>
        <w:spacing w:before="0" w:line="240" w:lineRule="auto"/>
        <w:ind w:left="142" w:firstLine="0"/>
        <w:jc w:val="both"/>
        <w:rPr>
          <w:sz w:val="24"/>
          <w:szCs w:val="24"/>
        </w:rPr>
      </w:pPr>
      <w:r w:rsidRPr="001F7A75">
        <w:rPr>
          <w:rStyle w:val="36"/>
          <w:sz w:val="24"/>
          <w:szCs w:val="24"/>
        </w:rPr>
        <w:lastRenderedPageBreak/>
        <w:t xml:space="preserve">   Цели изучения литературы</w:t>
      </w:r>
      <w:r w:rsidRPr="001F7A75">
        <w:rPr>
          <w:sz w:val="24"/>
          <w:szCs w:val="24"/>
        </w:rPr>
        <w:t xml:space="preserve"> на ступени среднего (полного) общего образования заключаются в следующем:</w:t>
      </w:r>
    </w:p>
    <w:p w:rsidR="00C837B2" w:rsidRPr="001F7A75" w:rsidRDefault="00C837B2" w:rsidP="001F7A75">
      <w:pPr>
        <w:pStyle w:val="310"/>
        <w:shd w:val="clear" w:color="auto" w:fill="auto"/>
        <w:tabs>
          <w:tab w:val="left" w:pos="902"/>
          <w:tab w:val="left" w:pos="10348"/>
        </w:tabs>
        <w:spacing w:before="0" w:line="240" w:lineRule="auto"/>
        <w:ind w:firstLine="0"/>
        <w:jc w:val="both"/>
        <w:rPr>
          <w:sz w:val="24"/>
          <w:szCs w:val="24"/>
        </w:rPr>
      </w:pPr>
      <w:r w:rsidRPr="001F7A75">
        <w:rPr>
          <w:rStyle w:val="36"/>
          <w:sz w:val="24"/>
          <w:szCs w:val="24"/>
        </w:rPr>
        <w:t xml:space="preserve">   - воспитание</w:t>
      </w:r>
      <w:r w:rsidRPr="001F7A75">
        <w:rPr>
          <w:sz w:val="24"/>
          <w:szCs w:val="24"/>
        </w:rPr>
        <w:t xml:space="preserve">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837B2" w:rsidRPr="001F7A75" w:rsidRDefault="00C837B2" w:rsidP="001F7A75">
      <w:pPr>
        <w:pStyle w:val="310"/>
        <w:shd w:val="clear" w:color="auto" w:fill="auto"/>
        <w:tabs>
          <w:tab w:val="left" w:pos="888"/>
          <w:tab w:val="left" w:pos="10348"/>
        </w:tabs>
        <w:spacing w:before="0" w:line="240" w:lineRule="auto"/>
        <w:ind w:firstLine="0"/>
        <w:jc w:val="both"/>
        <w:rPr>
          <w:sz w:val="24"/>
          <w:szCs w:val="24"/>
        </w:rPr>
      </w:pPr>
      <w:r w:rsidRPr="001F7A75">
        <w:rPr>
          <w:rStyle w:val="36"/>
          <w:sz w:val="24"/>
          <w:szCs w:val="24"/>
        </w:rPr>
        <w:t xml:space="preserve">    -   развитие</w:t>
      </w:r>
      <w:r w:rsidRPr="001F7A75">
        <w:rPr>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способностей учащихся, читательских интересов, художественного вкуса; устной и письменной речи учащихся;</w:t>
      </w:r>
    </w:p>
    <w:p w:rsidR="00C837B2" w:rsidRPr="001F7A75" w:rsidRDefault="00C837B2" w:rsidP="001F7A75">
      <w:pPr>
        <w:pStyle w:val="310"/>
        <w:shd w:val="clear" w:color="auto" w:fill="auto"/>
        <w:tabs>
          <w:tab w:val="left" w:pos="898"/>
          <w:tab w:val="left" w:pos="10348"/>
        </w:tabs>
        <w:spacing w:before="0" w:line="240" w:lineRule="auto"/>
        <w:ind w:firstLine="0"/>
        <w:jc w:val="both"/>
        <w:rPr>
          <w:sz w:val="24"/>
          <w:szCs w:val="24"/>
        </w:rPr>
      </w:pPr>
      <w:r w:rsidRPr="001F7A75">
        <w:rPr>
          <w:rStyle w:val="36"/>
          <w:sz w:val="24"/>
          <w:szCs w:val="24"/>
        </w:rPr>
        <w:t xml:space="preserve">    -    освоение</w:t>
      </w:r>
      <w:r w:rsidRPr="001F7A75">
        <w:rPr>
          <w:sz w:val="24"/>
          <w:szCs w:val="24"/>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C837B2" w:rsidRPr="001F7A75" w:rsidRDefault="00C837B2" w:rsidP="001F7A75">
      <w:pPr>
        <w:pStyle w:val="310"/>
        <w:shd w:val="clear" w:color="auto" w:fill="auto"/>
        <w:tabs>
          <w:tab w:val="left" w:pos="10348"/>
        </w:tabs>
        <w:spacing w:before="0" w:line="240" w:lineRule="auto"/>
        <w:ind w:left="142" w:firstLine="0"/>
        <w:jc w:val="both"/>
        <w:rPr>
          <w:sz w:val="24"/>
          <w:szCs w:val="24"/>
        </w:rPr>
      </w:pPr>
      <w:r w:rsidRPr="001F7A75">
        <w:rPr>
          <w:rStyle w:val="36"/>
          <w:sz w:val="24"/>
          <w:szCs w:val="24"/>
        </w:rPr>
        <w:t xml:space="preserve">    -  совершенствование умений</w:t>
      </w:r>
      <w:r w:rsidRPr="001F7A75">
        <w:rPr>
          <w:sz w:val="24"/>
          <w:szCs w:val="24"/>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жанров; поиска, систематизации и использования необходимой информации, в том числе в сети Интернета.</w:t>
      </w:r>
    </w:p>
    <w:p w:rsidR="00C837B2" w:rsidRPr="001F7A75" w:rsidRDefault="00C837B2" w:rsidP="001F7A75">
      <w:p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В целом представленная программа литературного образования адресована ученику современной школы, человеку XXI века, наследующему духовный опыт великой русской культуры.</w:t>
      </w:r>
    </w:p>
    <w:p w:rsidR="00C837B2" w:rsidRPr="001F7A75" w:rsidRDefault="00C837B2" w:rsidP="001F7A75">
      <w:pPr>
        <w:spacing w:after="0" w:line="240" w:lineRule="auto"/>
        <w:jc w:val="both"/>
        <w:rPr>
          <w:rFonts w:ascii="Times New Roman" w:hAnsi="Times New Roman" w:cs="Times New Roman"/>
          <w:sz w:val="24"/>
          <w:szCs w:val="24"/>
        </w:rPr>
      </w:pPr>
    </w:p>
    <w:p w:rsidR="00C837B2" w:rsidRPr="001F7A75" w:rsidRDefault="00C837B2" w:rsidP="001F7A75">
      <w:pPr>
        <w:spacing w:after="0" w:line="240" w:lineRule="auto"/>
        <w:jc w:val="both"/>
        <w:rPr>
          <w:rFonts w:ascii="Times New Roman" w:hAnsi="Times New Roman" w:cs="Times New Roman"/>
          <w:sz w:val="24"/>
          <w:szCs w:val="24"/>
        </w:rPr>
      </w:pPr>
      <w:r w:rsidRPr="001F7A75">
        <w:rPr>
          <w:rFonts w:ascii="Times New Roman" w:hAnsi="Times New Roman" w:cs="Times New Roman"/>
          <w:sz w:val="24"/>
          <w:szCs w:val="24"/>
        </w:rPr>
        <w:t xml:space="preserve">   Часов по программе – </w:t>
      </w:r>
      <w:r w:rsidR="0043336A">
        <w:rPr>
          <w:rFonts w:ascii="Times New Roman" w:hAnsi="Times New Roman" w:cs="Times New Roman"/>
          <w:b/>
          <w:sz w:val="24"/>
          <w:szCs w:val="24"/>
        </w:rPr>
        <w:t>99</w:t>
      </w:r>
      <w:r w:rsidR="001B2136" w:rsidRPr="001F7A75">
        <w:rPr>
          <w:rFonts w:ascii="Times New Roman" w:hAnsi="Times New Roman" w:cs="Times New Roman"/>
          <w:b/>
          <w:sz w:val="24"/>
          <w:szCs w:val="24"/>
        </w:rPr>
        <w:t xml:space="preserve"> часа</w:t>
      </w:r>
      <w:r w:rsidRPr="001F7A75">
        <w:rPr>
          <w:rFonts w:ascii="Times New Roman" w:hAnsi="Times New Roman" w:cs="Times New Roman"/>
          <w:b/>
          <w:sz w:val="24"/>
          <w:szCs w:val="24"/>
        </w:rPr>
        <w:t>.</w:t>
      </w:r>
    </w:p>
    <w:p w:rsidR="00C837B2" w:rsidRPr="001F7A75" w:rsidRDefault="00C837B2" w:rsidP="001F7A75">
      <w:pPr>
        <w:spacing w:after="0" w:line="240" w:lineRule="auto"/>
        <w:jc w:val="both"/>
        <w:rPr>
          <w:rFonts w:ascii="Times New Roman" w:hAnsi="Times New Roman" w:cs="Times New Roman"/>
          <w:sz w:val="24"/>
          <w:szCs w:val="24"/>
        </w:rPr>
      </w:pPr>
    </w:p>
    <w:p w:rsidR="00C837B2" w:rsidRPr="001F7A75" w:rsidRDefault="00822393" w:rsidP="001F7A75">
      <w:pPr>
        <w:pStyle w:val="41"/>
        <w:keepNext/>
        <w:keepLines/>
        <w:shd w:val="clear" w:color="auto" w:fill="auto"/>
        <w:spacing w:after="0" w:line="240" w:lineRule="auto"/>
        <w:ind w:left="142"/>
        <w:rPr>
          <w:rFonts w:cs="Times New Roman"/>
          <w:sz w:val="24"/>
          <w:szCs w:val="24"/>
        </w:rPr>
      </w:pPr>
      <w:r w:rsidRPr="001F7A75">
        <w:rPr>
          <w:rFonts w:cs="Times New Roman"/>
          <w:sz w:val="24"/>
          <w:szCs w:val="24"/>
        </w:rPr>
        <w:t>2</w:t>
      </w:r>
      <w:r w:rsidR="00C837B2" w:rsidRPr="001F7A75">
        <w:rPr>
          <w:rFonts w:cs="Times New Roman"/>
          <w:sz w:val="24"/>
          <w:szCs w:val="24"/>
        </w:rPr>
        <w:t>. НОРМАТИВНЫЕ ДОКУМЕНТЫ,</w:t>
      </w:r>
    </w:p>
    <w:p w:rsidR="00C837B2" w:rsidRPr="001F7A75" w:rsidRDefault="00C837B2" w:rsidP="001F7A75">
      <w:pPr>
        <w:pStyle w:val="41"/>
        <w:keepNext/>
        <w:keepLines/>
        <w:shd w:val="clear" w:color="auto" w:fill="auto"/>
        <w:spacing w:after="0" w:line="240" w:lineRule="auto"/>
        <w:ind w:left="142"/>
        <w:rPr>
          <w:rFonts w:cs="Times New Roman"/>
          <w:sz w:val="24"/>
          <w:szCs w:val="24"/>
        </w:rPr>
      </w:pPr>
      <w:r w:rsidRPr="001F7A75">
        <w:rPr>
          <w:rFonts w:cs="Times New Roman"/>
          <w:sz w:val="24"/>
          <w:szCs w:val="24"/>
        </w:rPr>
        <w:t>ОБЕСПЕЧИВАЮЩИЕ РЕАЛИЗАЦИЮ ПРОГРАММЫ</w:t>
      </w:r>
    </w:p>
    <w:p w:rsidR="00C837B2" w:rsidRPr="001F7A75" w:rsidRDefault="00C837B2" w:rsidP="001F7A75">
      <w:pPr>
        <w:pStyle w:val="41"/>
        <w:keepNext/>
        <w:keepLines/>
        <w:shd w:val="clear" w:color="auto" w:fill="auto"/>
        <w:spacing w:after="0" w:line="240" w:lineRule="auto"/>
        <w:ind w:left="142"/>
        <w:jc w:val="both"/>
        <w:rPr>
          <w:rFonts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3"/>
        <w:gridCol w:w="9072"/>
      </w:tblGrid>
      <w:tr w:rsidR="00C837B2" w:rsidRPr="001F7A75" w:rsidTr="00417167">
        <w:tc>
          <w:tcPr>
            <w:tcW w:w="993" w:type="dxa"/>
          </w:tcPr>
          <w:p w:rsidR="00C837B2" w:rsidRPr="001F7A75" w:rsidRDefault="00C837B2" w:rsidP="001F7A75">
            <w:pPr>
              <w:pStyle w:val="41"/>
              <w:keepNext/>
              <w:keepLines/>
              <w:shd w:val="clear" w:color="auto" w:fill="auto"/>
              <w:spacing w:after="0" w:line="240" w:lineRule="auto"/>
              <w:ind w:left="142"/>
              <w:jc w:val="both"/>
              <w:rPr>
                <w:rFonts w:cs="Times New Roman"/>
                <w:sz w:val="24"/>
                <w:szCs w:val="24"/>
              </w:rPr>
            </w:pPr>
            <w:r w:rsidRPr="001F7A75">
              <w:rPr>
                <w:rFonts w:cs="Times New Roman"/>
                <w:sz w:val="24"/>
                <w:szCs w:val="24"/>
              </w:rPr>
              <w:t>№</w:t>
            </w:r>
          </w:p>
        </w:tc>
        <w:tc>
          <w:tcPr>
            <w:tcW w:w="9072" w:type="dxa"/>
          </w:tcPr>
          <w:p w:rsidR="00C837B2" w:rsidRPr="001F7A75" w:rsidRDefault="00C837B2" w:rsidP="001F7A75">
            <w:pPr>
              <w:pStyle w:val="41"/>
              <w:keepNext/>
              <w:keepLines/>
              <w:shd w:val="clear" w:color="auto" w:fill="auto"/>
              <w:spacing w:after="0" w:line="240" w:lineRule="auto"/>
              <w:ind w:left="142"/>
              <w:jc w:val="both"/>
              <w:rPr>
                <w:rFonts w:cs="Times New Roman"/>
                <w:sz w:val="24"/>
                <w:szCs w:val="24"/>
              </w:rPr>
            </w:pPr>
            <w:r w:rsidRPr="001F7A75">
              <w:rPr>
                <w:rFonts w:cs="Times New Roman"/>
                <w:sz w:val="24"/>
                <w:szCs w:val="24"/>
              </w:rPr>
              <w:t xml:space="preserve">                             Нормативные документы</w:t>
            </w:r>
          </w:p>
        </w:tc>
      </w:tr>
      <w:tr w:rsidR="00C837B2" w:rsidRPr="001F7A75" w:rsidTr="00417167">
        <w:tc>
          <w:tcPr>
            <w:tcW w:w="993" w:type="dxa"/>
          </w:tcPr>
          <w:p w:rsidR="00C837B2" w:rsidRPr="001F7A75" w:rsidRDefault="00C837B2" w:rsidP="001F7A75">
            <w:pPr>
              <w:pStyle w:val="41"/>
              <w:keepNext/>
              <w:keepLines/>
              <w:shd w:val="clear" w:color="auto" w:fill="auto"/>
              <w:spacing w:after="0" w:line="240" w:lineRule="auto"/>
              <w:ind w:left="142"/>
              <w:jc w:val="both"/>
              <w:rPr>
                <w:rFonts w:cs="Times New Roman"/>
                <w:b w:val="0"/>
                <w:sz w:val="24"/>
                <w:szCs w:val="24"/>
              </w:rPr>
            </w:pPr>
            <w:r w:rsidRPr="001F7A75">
              <w:rPr>
                <w:rFonts w:cs="Times New Roman"/>
                <w:b w:val="0"/>
                <w:sz w:val="24"/>
                <w:szCs w:val="24"/>
              </w:rPr>
              <w:t>1</w:t>
            </w:r>
          </w:p>
        </w:tc>
        <w:tc>
          <w:tcPr>
            <w:tcW w:w="9072" w:type="dxa"/>
          </w:tcPr>
          <w:p w:rsidR="00C837B2" w:rsidRPr="001F7A75" w:rsidRDefault="00C837B2" w:rsidP="001F7A75">
            <w:pPr>
              <w:pStyle w:val="af2"/>
              <w:spacing w:after="0" w:line="240" w:lineRule="auto"/>
              <w:jc w:val="both"/>
              <w:rPr>
                <w:rFonts w:ascii="Times New Roman" w:hAnsi="Times New Roman" w:cs="Times New Roman"/>
                <w:sz w:val="24"/>
                <w:szCs w:val="24"/>
              </w:rPr>
            </w:pPr>
            <w:r w:rsidRPr="001F7A75">
              <w:rPr>
                <w:rFonts w:ascii="Times New Roman" w:hAnsi="Times New Roman" w:cs="Times New Roman"/>
                <w:sz w:val="24"/>
                <w:szCs w:val="24"/>
              </w:rPr>
              <w:t xml:space="preserve"> Закон РФ «Об образовании»</w:t>
            </w:r>
          </w:p>
        </w:tc>
      </w:tr>
      <w:tr w:rsidR="00C837B2" w:rsidRPr="001F7A75" w:rsidTr="00417167">
        <w:tc>
          <w:tcPr>
            <w:tcW w:w="993" w:type="dxa"/>
          </w:tcPr>
          <w:p w:rsidR="00C837B2" w:rsidRPr="001F7A75" w:rsidRDefault="00C837B2" w:rsidP="001F7A75">
            <w:pPr>
              <w:pStyle w:val="41"/>
              <w:keepNext/>
              <w:keepLines/>
              <w:shd w:val="clear" w:color="auto" w:fill="auto"/>
              <w:spacing w:after="0" w:line="240" w:lineRule="auto"/>
              <w:ind w:left="142"/>
              <w:jc w:val="both"/>
              <w:rPr>
                <w:rFonts w:cs="Times New Roman"/>
                <w:b w:val="0"/>
                <w:sz w:val="24"/>
                <w:szCs w:val="24"/>
              </w:rPr>
            </w:pPr>
            <w:r w:rsidRPr="001F7A75">
              <w:rPr>
                <w:rFonts w:cs="Times New Roman"/>
                <w:b w:val="0"/>
                <w:sz w:val="24"/>
                <w:szCs w:val="24"/>
              </w:rPr>
              <w:t>2</w:t>
            </w:r>
          </w:p>
        </w:tc>
        <w:tc>
          <w:tcPr>
            <w:tcW w:w="9072" w:type="dxa"/>
          </w:tcPr>
          <w:p w:rsidR="00C837B2" w:rsidRPr="001F7A75" w:rsidRDefault="00C837B2" w:rsidP="001F7A75">
            <w:pPr>
              <w:pStyle w:val="af2"/>
              <w:spacing w:after="0" w:line="240" w:lineRule="auto"/>
              <w:jc w:val="both"/>
              <w:rPr>
                <w:rFonts w:ascii="Times New Roman" w:hAnsi="Times New Roman" w:cs="Times New Roman"/>
                <w:sz w:val="24"/>
                <w:szCs w:val="24"/>
              </w:rPr>
            </w:pPr>
            <w:r w:rsidRPr="001F7A75">
              <w:rPr>
                <w:rFonts w:ascii="Times New Roman" w:hAnsi="Times New Roman" w:cs="Times New Roman"/>
                <w:sz w:val="24"/>
                <w:szCs w:val="24"/>
              </w:rPr>
              <w:t>Федеральный компонент государственного образовательного стандарта Образовательная область «Язык и литература» (Литература)</w:t>
            </w:r>
          </w:p>
        </w:tc>
      </w:tr>
      <w:tr w:rsidR="00C837B2" w:rsidRPr="001F7A75" w:rsidTr="00417167">
        <w:tc>
          <w:tcPr>
            <w:tcW w:w="993" w:type="dxa"/>
          </w:tcPr>
          <w:p w:rsidR="00C837B2" w:rsidRPr="001F7A75" w:rsidRDefault="00C837B2" w:rsidP="001F7A75">
            <w:pPr>
              <w:pStyle w:val="41"/>
              <w:keepNext/>
              <w:keepLines/>
              <w:shd w:val="clear" w:color="auto" w:fill="auto"/>
              <w:spacing w:after="0" w:line="240" w:lineRule="auto"/>
              <w:ind w:left="142"/>
              <w:jc w:val="both"/>
              <w:rPr>
                <w:rFonts w:cs="Times New Roman"/>
                <w:b w:val="0"/>
                <w:sz w:val="24"/>
                <w:szCs w:val="24"/>
              </w:rPr>
            </w:pPr>
            <w:r w:rsidRPr="001F7A75">
              <w:rPr>
                <w:rFonts w:cs="Times New Roman"/>
                <w:b w:val="0"/>
                <w:sz w:val="24"/>
                <w:szCs w:val="24"/>
              </w:rPr>
              <w:t>3</w:t>
            </w:r>
          </w:p>
        </w:tc>
        <w:tc>
          <w:tcPr>
            <w:tcW w:w="9072" w:type="dxa"/>
          </w:tcPr>
          <w:p w:rsidR="00C837B2" w:rsidRPr="001F7A75" w:rsidRDefault="00C837B2" w:rsidP="001F7A75">
            <w:pPr>
              <w:pStyle w:val="af2"/>
              <w:spacing w:after="0" w:line="240" w:lineRule="auto"/>
              <w:jc w:val="both"/>
              <w:rPr>
                <w:rFonts w:ascii="Times New Roman" w:hAnsi="Times New Roman" w:cs="Times New Roman"/>
                <w:sz w:val="24"/>
                <w:szCs w:val="24"/>
              </w:rPr>
            </w:pPr>
            <w:r w:rsidRPr="001F7A75">
              <w:rPr>
                <w:rFonts w:ascii="Times New Roman" w:hAnsi="Times New Roman" w:cs="Times New Roman"/>
                <w:sz w:val="24"/>
                <w:szCs w:val="24"/>
              </w:rPr>
              <w:t>Обязательный минимум содержания Основного общего образования и среднего (полного) образования по литературе.</w:t>
            </w:r>
          </w:p>
        </w:tc>
      </w:tr>
      <w:tr w:rsidR="00C837B2" w:rsidRPr="001F7A75" w:rsidTr="00417167">
        <w:tc>
          <w:tcPr>
            <w:tcW w:w="993" w:type="dxa"/>
          </w:tcPr>
          <w:p w:rsidR="00C837B2" w:rsidRPr="001F7A75" w:rsidRDefault="00C837B2" w:rsidP="001F7A75">
            <w:pPr>
              <w:pStyle w:val="41"/>
              <w:keepNext/>
              <w:keepLines/>
              <w:shd w:val="clear" w:color="auto" w:fill="auto"/>
              <w:spacing w:after="0" w:line="240" w:lineRule="auto"/>
              <w:ind w:left="142"/>
              <w:jc w:val="both"/>
              <w:rPr>
                <w:rFonts w:cs="Times New Roman"/>
                <w:b w:val="0"/>
                <w:sz w:val="24"/>
                <w:szCs w:val="24"/>
              </w:rPr>
            </w:pPr>
            <w:r w:rsidRPr="001F7A75">
              <w:rPr>
                <w:rFonts w:cs="Times New Roman"/>
                <w:b w:val="0"/>
                <w:sz w:val="24"/>
                <w:szCs w:val="24"/>
              </w:rPr>
              <w:t>4</w:t>
            </w:r>
          </w:p>
        </w:tc>
        <w:tc>
          <w:tcPr>
            <w:tcW w:w="9072" w:type="dxa"/>
          </w:tcPr>
          <w:p w:rsidR="00C837B2" w:rsidRPr="001F7A75" w:rsidRDefault="00C837B2" w:rsidP="001F7A75">
            <w:pPr>
              <w:pStyle w:val="af2"/>
              <w:spacing w:after="0" w:line="240" w:lineRule="auto"/>
              <w:jc w:val="both"/>
              <w:rPr>
                <w:rFonts w:ascii="Times New Roman" w:hAnsi="Times New Roman" w:cs="Times New Roman"/>
                <w:sz w:val="24"/>
                <w:szCs w:val="24"/>
              </w:rPr>
            </w:pPr>
            <w:r w:rsidRPr="001F7A75">
              <w:rPr>
                <w:rFonts w:ascii="Times New Roman" w:hAnsi="Times New Roman" w:cs="Times New Roman"/>
                <w:sz w:val="24"/>
                <w:szCs w:val="24"/>
              </w:rPr>
              <w:t>Программа по литературе для 5-11 классов общеобразовательной школы под ред. Меркина Г.С., Зинина С.А., Чалмаева В.А.</w:t>
            </w:r>
          </w:p>
        </w:tc>
      </w:tr>
    </w:tbl>
    <w:p w:rsidR="00C837B2" w:rsidRPr="001F7A75" w:rsidRDefault="00C837B2" w:rsidP="001F7A75">
      <w:pPr>
        <w:pStyle w:val="41"/>
        <w:keepNext/>
        <w:keepLines/>
        <w:shd w:val="clear" w:color="auto" w:fill="auto"/>
        <w:spacing w:after="0" w:line="240" w:lineRule="auto"/>
        <w:ind w:left="142"/>
        <w:jc w:val="both"/>
        <w:rPr>
          <w:rFonts w:cs="Times New Roman"/>
          <w:sz w:val="24"/>
          <w:szCs w:val="24"/>
        </w:rPr>
      </w:pPr>
    </w:p>
    <w:p w:rsidR="00C837B2" w:rsidRPr="001F7A75" w:rsidRDefault="00C837B2" w:rsidP="001F7A75">
      <w:pPr>
        <w:pStyle w:val="41"/>
        <w:keepNext/>
        <w:keepLines/>
        <w:shd w:val="clear" w:color="auto" w:fill="auto"/>
        <w:spacing w:after="0" w:line="240" w:lineRule="auto"/>
        <w:ind w:left="142"/>
        <w:jc w:val="both"/>
        <w:rPr>
          <w:rFonts w:cs="Times New Roman"/>
          <w:sz w:val="24"/>
          <w:szCs w:val="24"/>
        </w:rPr>
      </w:pPr>
    </w:p>
    <w:p w:rsidR="00C837B2" w:rsidRPr="001F7A75" w:rsidRDefault="00C837B2" w:rsidP="001F7A75">
      <w:pPr>
        <w:pStyle w:val="310"/>
        <w:shd w:val="clear" w:color="auto" w:fill="auto"/>
        <w:spacing w:before="0" w:line="240" w:lineRule="auto"/>
        <w:ind w:firstLine="0"/>
        <w:jc w:val="both"/>
        <w:rPr>
          <w:b/>
          <w:sz w:val="24"/>
          <w:szCs w:val="24"/>
        </w:rPr>
      </w:pPr>
    </w:p>
    <w:p w:rsidR="00C837B2" w:rsidRPr="001F7A75" w:rsidRDefault="00C837B2" w:rsidP="001F7A75">
      <w:pPr>
        <w:pStyle w:val="310"/>
        <w:shd w:val="clear" w:color="auto" w:fill="auto"/>
        <w:spacing w:before="0" w:line="240" w:lineRule="auto"/>
        <w:ind w:firstLine="0"/>
        <w:jc w:val="both"/>
        <w:rPr>
          <w:b/>
          <w:sz w:val="24"/>
          <w:szCs w:val="24"/>
        </w:rPr>
      </w:pPr>
    </w:p>
    <w:p w:rsidR="00C837B2" w:rsidRPr="001F7A75" w:rsidRDefault="00EA7289" w:rsidP="001F7A75">
      <w:pPr>
        <w:pStyle w:val="310"/>
        <w:numPr>
          <w:ilvl w:val="0"/>
          <w:numId w:val="21"/>
        </w:numPr>
        <w:shd w:val="clear" w:color="auto" w:fill="auto"/>
        <w:spacing w:before="0" w:line="240" w:lineRule="auto"/>
        <w:jc w:val="center"/>
        <w:rPr>
          <w:b/>
          <w:sz w:val="24"/>
          <w:szCs w:val="24"/>
        </w:rPr>
      </w:pPr>
      <w:r w:rsidRPr="001F7A75">
        <w:rPr>
          <w:b/>
          <w:sz w:val="24"/>
          <w:szCs w:val="24"/>
        </w:rPr>
        <w:t>УРОВЕНЬ ПОДГОТОВКИ ВЫПУСКНИКА</w:t>
      </w:r>
    </w:p>
    <w:p w:rsidR="00C837B2" w:rsidRPr="001F7A75" w:rsidRDefault="00C837B2" w:rsidP="001F7A75">
      <w:pPr>
        <w:pStyle w:val="310"/>
        <w:numPr>
          <w:ilvl w:val="1"/>
          <w:numId w:val="13"/>
        </w:numPr>
        <w:shd w:val="clear" w:color="auto" w:fill="auto"/>
        <w:tabs>
          <w:tab w:val="left" w:pos="738"/>
        </w:tabs>
        <w:spacing w:before="0" w:line="240" w:lineRule="auto"/>
        <w:ind w:left="284" w:firstLine="0"/>
        <w:jc w:val="both"/>
        <w:rPr>
          <w:sz w:val="24"/>
          <w:szCs w:val="24"/>
        </w:rPr>
      </w:pPr>
      <w:r w:rsidRPr="001F7A75">
        <w:rPr>
          <w:sz w:val="24"/>
          <w:szCs w:val="24"/>
        </w:rPr>
        <w:t>Знание текста и умение его анализировать в единстве формы содержания.</w:t>
      </w:r>
    </w:p>
    <w:p w:rsidR="00C837B2" w:rsidRPr="001F7A75" w:rsidRDefault="00C837B2" w:rsidP="001F7A75">
      <w:pPr>
        <w:pStyle w:val="310"/>
        <w:numPr>
          <w:ilvl w:val="1"/>
          <w:numId w:val="13"/>
        </w:numPr>
        <w:shd w:val="clear" w:color="auto" w:fill="auto"/>
        <w:tabs>
          <w:tab w:val="left" w:pos="767"/>
        </w:tabs>
        <w:spacing w:before="0" w:line="240" w:lineRule="auto"/>
        <w:ind w:left="284" w:firstLine="0"/>
        <w:jc w:val="both"/>
        <w:rPr>
          <w:sz w:val="24"/>
          <w:szCs w:val="24"/>
        </w:rPr>
      </w:pPr>
      <w:r w:rsidRPr="001F7A75">
        <w:rPr>
          <w:sz w:val="24"/>
          <w:szCs w:val="24"/>
        </w:rPr>
        <w:t>раскрытие</w:t>
      </w:r>
      <w:r w:rsidRPr="001F7A75">
        <w:rPr>
          <w:rStyle w:val="3115pt"/>
          <w:sz w:val="24"/>
          <w:szCs w:val="24"/>
        </w:rPr>
        <w:t xml:space="preserve"> идейного</w:t>
      </w:r>
      <w:r w:rsidRPr="001F7A75">
        <w:rPr>
          <w:sz w:val="24"/>
          <w:szCs w:val="24"/>
        </w:rPr>
        <w:t xml:space="preserve"> смысла и художественного своеобразия эпизода.</w:t>
      </w:r>
    </w:p>
    <w:p w:rsidR="00C837B2" w:rsidRPr="001F7A75" w:rsidRDefault="00C837B2" w:rsidP="001F7A75">
      <w:pPr>
        <w:pStyle w:val="310"/>
        <w:numPr>
          <w:ilvl w:val="1"/>
          <w:numId w:val="13"/>
        </w:numPr>
        <w:shd w:val="clear" w:color="auto" w:fill="auto"/>
        <w:tabs>
          <w:tab w:val="left" w:pos="774"/>
        </w:tabs>
        <w:spacing w:before="0" w:line="240" w:lineRule="auto"/>
        <w:ind w:left="284" w:firstLine="0"/>
        <w:jc w:val="both"/>
        <w:rPr>
          <w:sz w:val="24"/>
          <w:szCs w:val="24"/>
        </w:rPr>
      </w:pPr>
      <w:r w:rsidRPr="001F7A75">
        <w:rPr>
          <w:sz w:val="24"/>
          <w:szCs w:val="24"/>
        </w:rPr>
        <w:t>Выбор и анализ произведения, в котором наиболее ярко проявились особенности творчества писателя.</w:t>
      </w:r>
    </w:p>
    <w:p w:rsidR="00C837B2" w:rsidRPr="001F7A75" w:rsidRDefault="00C837B2" w:rsidP="001F7A75">
      <w:pPr>
        <w:pStyle w:val="310"/>
        <w:numPr>
          <w:ilvl w:val="1"/>
          <w:numId w:val="13"/>
        </w:numPr>
        <w:shd w:val="clear" w:color="auto" w:fill="auto"/>
        <w:tabs>
          <w:tab w:val="left" w:pos="774"/>
        </w:tabs>
        <w:spacing w:before="0" w:line="240" w:lineRule="auto"/>
        <w:ind w:left="284" w:firstLine="0"/>
        <w:jc w:val="both"/>
        <w:rPr>
          <w:sz w:val="24"/>
          <w:szCs w:val="24"/>
        </w:rPr>
      </w:pPr>
      <w:r w:rsidRPr="001F7A75">
        <w:rPr>
          <w:sz w:val="24"/>
          <w:szCs w:val="24"/>
        </w:rPr>
        <w:t>Идейно - художественный анализ стихотворения.</w:t>
      </w:r>
    </w:p>
    <w:p w:rsidR="00C837B2" w:rsidRPr="001F7A75" w:rsidRDefault="00C837B2" w:rsidP="001F7A75">
      <w:pPr>
        <w:pStyle w:val="310"/>
        <w:numPr>
          <w:ilvl w:val="1"/>
          <w:numId w:val="13"/>
        </w:numPr>
        <w:shd w:val="clear" w:color="auto" w:fill="auto"/>
        <w:tabs>
          <w:tab w:val="left" w:pos="771"/>
        </w:tabs>
        <w:spacing w:before="0" w:line="240" w:lineRule="auto"/>
        <w:ind w:left="284" w:firstLine="0"/>
        <w:jc w:val="both"/>
        <w:rPr>
          <w:sz w:val="24"/>
          <w:szCs w:val="24"/>
        </w:rPr>
      </w:pPr>
      <w:r w:rsidRPr="001F7A75">
        <w:rPr>
          <w:sz w:val="24"/>
          <w:szCs w:val="24"/>
        </w:rPr>
        <w:t>Сопоставление различных точек зрения критиков в оценке произведения.</w:t>
      </w:r>
    </w:p>
    <w:p w:rsidR="00C837B2" w:rsidRPr="001F7A75" w:rsidRDefault="00C837B2" w:rsidP="001F7A75">
      <w:pPr>
        <w:pStyle w:val="310"/>
        <w:numPr>
          <w:ilvl w:val="1"/>
          <w:numId w:val="13"/>
        </w:numPr>
        <w:shd w:val="clear" w:color="auto" w:fill="auto"/>
        <w:tabs>
          <w:tab w:val="left" w:pos="774"/>
        </w:tabs>
        <w:spacing w:before="0" w:line="240" w:lineRule="auto"/>
        <w:ind w:left="284" w:firstLine="0"/>
        <w:jc w:val="both"/>
        <w:rPr>
          <w:sz w:val="24"/>
          <w:szCs w:val="24"/>
        </w:rPr>
      </w:pPr>
      <w:r w:rsidRPr="001F7A75">
        <w:rPr>
          <w:sz w:val="24"/>
          <w:szCs w:val="24"/>
        </w:rPr>
        <w:t>Выразительное чтение поэзии и прозы.</w:t>
      </w:r>
    </w:p>
    <w:p w:rsidR="00C837B2" w:rsidRPr="001F7A75" w:rsidRDefault="00C837B2" w:rsidP="001F7A75">
      <w:pPr>
        <w:pStyle w:val="310"/>
        <w:numPr>
          <w:ilvl w:val="1"/>
          <w:numId w:val="13"/>
        </w:numPr>
        <w:shd w:val="clear" w:color="auto" w:fill="auto"/>
        <w:tabs>
          <w:tab w:val="left" w:pos="764"/>
        </w:tabs>
        <w:spacing w:before="0" w:line="240" w:lineRule="auto"/>
        <w:ind w:left="284" w:firstLine="0"/>
        <w:jc w:val="both"/>
        <w:rPr>
          <w:sz w:val="24"/>
          <w:szCs w:val="24"/>
        </w:rPr>
      </w:pPr>
      <w:r w:rsidRPr="001F7A75">
        <w:rPr>
          <w:sz w:val="24"/>
          <w:szCs w:val="24"/>
        </w:rPr>
        <w:t>Умение писать изложение текста (фрагмента ) художественного произведения с творческим заданием.</w:t>
      </w:r>
    </w:p>
    <w:p w:rsidR="00C837B2" w:rsidRPr="001F7A75" w:rsidRDefault="00C837B2" w:rsidP="001F7A75">
      <w:pPr>
        <w:pStyle w:val="310"/>
        <w:numPr>
          <w:ilvl w:val="1"/>
          <w:numId w:val="13"/>
        </w:numPr>
        <w:shd w:val="clear" w:color="auto" w:fill="auto"/>
        <w:tabs>
          <w:tab w:val="left" w:pos="767"/>
        </w:tabs>
        <w:spacing w:before="0" w:line="240" w:lineRule="auto"/>
        <w:ind w:left="284" w:firstLine="0"/>
        <w:jc w:val="both"/>
        <w:rPr>
          <w:sz w:val="24"/>
          <w:szCs w:val="24"/>
        </w:rPr>
      </w:pPr>
      <w:r w:rsidRPr="001F7A75">
        <w:rPr>
          <w:sz w:val="24"/>
          <w:szCs w:val="24"/>
        </w:rPr>
        <w:t>Умение писать сочинения разных жанров и форм на материале литературных произведений (сочинение - рассуждение, статья,</w:t>
      </w:r>
      <w:r w:rsidRPr="001F7A75">
        <w:rPr>
          <w:rStyle w:val="3ArialNarrow"/>
          <w:sz w:val="24"/>
          <w:szCs w:val="24"/>
        </w:rPr>
        <w:t xml:space="preserve"> отзыв, </w:t>
      </w:r>
      <w:r w:rsidRPr="001F7A75">
        <w:rPr>
          <w:sz w:val="24"/>
          <w:szCs w:val="24"/>
        </w:rPr>
        <w:t>рецензия).</w:t>
      </w:r>
    </w:p>
    <w:p w:rsidR="00C837B2" w:rsidRPr="001F7A75" w:rsidRDefault="00C837B2" w:rsidP="001F7A75">
      <w:pPr>
        <w:pStyle w:val="310"/>
        <w:numPr>
          <w:ilvl w:val="1"/>
          <w:numId w:val="13"/>
        </w:numPr>
        <w:shd w:val="clear" w:color="auto" w:fill="auto"/>
        <w:tabs>
          <w:tab w:val="left" w:pos="722"/>
        </w:tabs>
        <w:spacing w:before="0" w:line="240" w:lineRule="auto"/>
        <w:ind w:left="284" w:firstLine="0"/>
        <w:jc w:val="both"/>
        <w:rPr>
          <w:sz w:val="24"/>
          <w:szCs w:val="24"/>
        </w:rPr>
      </w:pPr>
      <w:r w:rsidRPr="001F7A75">
        <w:rPr>
          <w:sz w:val="24"/>
          <w:szCs w:val="24"/>
        </w:rPr>
        <w:t>Умение выполнять задания текстовой формы исключительно для  проверки знаний по литературе.</w:t>
      </w:r>
    </w:p>
    <w:p w:rsidR="00C837B2" w:rsidRPr="001F7A75" w:rsidRDefault="00C837B2" w:rsidP="001F7A75">
      <w:pPr>
        <w:pStyle w:val="310"/>
        <w:shd w:val="clear" w:color="auto" w:fill="auto"/>
        <w:tabs>
          <w:tab w:val="left" w:pos="722"/>
        </w:tabs>
        <w:spacing w:before="0" w:line="240" w:lineRule="auto"/>
        <w:ind w:firstLine="0"/>
        <w:jc w:val="both"/>
        <w:rPr>
          <w:sz w:val="24"/>
          <w:szCs w:val="24"/>
        </w:rPr>
      </w:pPr>
    </w:p>
    <w:p w:rsidR="00822393" w:rsidRPr="001F7A75" w:rsidRDefault="00822393" w:rsidP="001F7A75">
      <w:pPr>
        <w:pStyle w:val="310"/>
        <w:shd w:val="clear" w:color="auto" w:fill="auto"/>
        <w:tabs>
          <w:tab w:val="left" w:pos="722"/>
        </w:tabs>
        <w:spacing w:before="0" w:line="240" w:lineRule="auto"/>
        <w:ind w:left="900" w:firstLine="0"/>
        <w:rPr>
          <w:b/>
          <w:sz w:val="24"/>
          <w:szCs w:val="24"/>
        </w:rPr>
      </w:pPr>
    </w:p>
    <w:p w:rsidR="00EA7289" w:rsidRPr="001F7A75" w:rsidRDefault="00EA7289" w:rsidP="001F7A75">
      <w:pPr>
        <w:pStyle w:val="310"/>
        <w:numPr>
          <w:ilvl w:val="0"/>
          <w:numId w:val="21"/>
        </w:numPr>
        <w:shd w:val="clear" w:color="auto" w:fill="auto"/>
        <w:tabs>
          <w:tab w:val="left" w:pos="722"/>
        </w:tabs>
        <w:spacing w:before="0" w:line="240" w:lineRule="auto"/>
        <w:rPr>
          <w:b/>
          <w:sz w:val="24"/>
          <w:szCs w:val="24"/>
        </w:rPr>
      </w:pPr>
      <w:r w:rsidRPr="001F7A75">
        <w:rPr>
          <w:b/>
          <w:sz w:val="24"/>
          <w:szCs w:val="24"/>
        </w:rPr>
        <w:t>Планируемые результаты освоения учебного предмета</w:t>
      </w:r>
    </w:p>
    <w:p w:rsidR="00822393" w:rsidRPr="001F7A75" w:rsidRDefault="00822393" w:rsidP="001F7A75">
      <w:pPr>
        <w:spacing w:after="0" w:line="240" w:lineRule="auto"/>
        <w:ind w:left="142"/>
        <w:jc w:val="both"/>
        <w:rPr>
          <w:rFonts w:ascii="Times New Roman" w:hAnsi="Times New Roman" w:cs="Times New Roman"/>
          <w:iCs/>
          <w:sz w:val="24"/>
          <w:szCs w:val="24"/>
        </w:rPr>
      </w:pPr>
    </w:p>
    <w:p w:rsidR="00EA7289" w:rsidRPr="001F7A75" w:rsidRDefault="00EA7289" w:rsidP="001F7A75">
      <w:pPr>
        <w:spacing w:after="0" w:line="240" w:lineRule="auto"/>
        <w:ind w:left="142"/>
        <w:jc w:val="both"/>
        <w:rPr>
          <w:rFonts w:ascii="Times New Roman" w:hAnsi="Times New Roman" w:cs="Times New Roman"/>
          <w:iCs/>
          <w:sz w:val="24"/>
          <w:szCs w:val="24"/>
        </w:rPr>
      </w:pPr>
      <w:r w:rsidRPr="001F7A75">
        <w:rPr>
          <w:rFonts w:ascii="Times New Roman" w:hAnsi="Times New Roman" w:cs="Times New Roman"/>
          <w:iCs/>
          <w:sz w:val="24"/>
          <w:szCs w:val="24"/>
        </w:rPr>
        <w:lastRenderedPageBreak/>
        <w:t>В результате изучения литературы ученик должен</w:t>
      </w:r>
    </w:p>
    <w:p w:rsidR="00EA7289" w:rsidRPr="001F7A75" w:rsidRDefault="00EA7289" w:rsidP="001F7A75">
      <w:pPr>
        <w:spacing w:after="0" w:line="240" w:lineRule="auto"/>
        <w:ind w:left="142"/>
        <w:jc w:val="both"/>
        <w:rPr>
          <w:rFonts w:ascii="Times New Roman" w:hAnsi="Times New Roman" w:cs="Times New Roman"/>
          <w:b/>
          <w:sz w:val="24"/>
          <w:szCs w:val="24"/>
        </w:rPr>
      </w:pPr>
      <w:r w:rsidRPr="001F7A75">
        <w:rPr>
          <w:rFonts w:ascii="Times New Roman" w:hAnsi="Times New Roman" w:cs="Times New Roman"/>
          <w:b/>
          <w:sz w:val="24"/>
          <w:szCs w:val="24"/>
        </w:rPr>
        <w:t>знать/понимать</w:t>
      </w:r>
    </w:p>
    <w:p w:rsidR="00EA7289" w:rsidRPr="001F7A75" w:rsidRDefault="00EA7289" w:rsidP="001F7A75">
      <w:pPr>
        <w:numPr>
          <w:ilvl w:val="0"/>
          <w:numId w:val="9"/>
        </w:num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образную природу словесного искусства;</w:t>
      </w:r>
    </w:p>
    <w:p w:rsidR="00EA7289" w:rsidRPr="001F7A75" w:rsidRDefault="00EA7289" w:rsidP="001F7A75">
      <w:pPr>
        <w:numPr>
          <w:ilvl w:val="0"/>
          <w:numId w:val="9"/>
        </w:num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содержание изученных литературных произведений;</w:t>
      </w:r>
    </w:p>
    <w:p w:rsidR="00EA7289" w:rsidRPr="001F7A75" w:rsidRDefault="00EA7289" w:rsidP="001F7A75">
      <w:pPr>
        <w:numPr>
          <w:ilvl w:val="0"/>
          <w:numId w:val="9"/>
        </w:numPr>
        <w:tabs>
          <w:tab w:val="left" w:pos="7230"/>
          <w:tab w:val="left" w:pos="10348"/>
        </w:tabs>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основные факты жизни и творческого пути </w:t>
      </w:r>
      <w:r w:rsidR="00EB4AF3" w:rsidRPr="001F7A75">
        <w:rPr>
          <w:rFonts w:ascii="Times New Roman" w:hAnsi="Times New Roman" w:cs="Times New Roman"/>
          <w:sz w:val="24"/>
          <w:szCs w:val="24"/>
        </w:rPr>
        <w:t xml:space="preserve">великих мастеров слова: </w:t>
      </w:r>
      <w:r w:rsidR="00921045" w:rsidRPr="001F7A75">
        <w:rPr>
          <w:rFonts w:ascii="Times New Roman" w:hAnsi="Times New Roman" w:cs="Times New Roman"/>
          <w:sz w:val="24"/>
          <w:szCs w:val="24"/>
        </w:rPr>
        <w:t xml:space="preserve">И.А.Бунина, М.Горького, А.И.Куприна, Л.Н.Андреева, А.А.Блока, Н.С.Гумилева, А.А.Ахматовой, М.И.Цветаевой, В.В.Маяковского, С.А.Есенина, </w:t>
      </w:r>
      <w:r w:rsidR="00A7344E" w:rsidRPr="001F7A75">
        <w:rPr>
          <w:rFonts w:ascii="Times New Roman" w:hAnsi="Times New Roman" w:cs="Times New Roman"/>
          <w:sz w:val="24"/>
          <w:szCs w:val="24"/>
        </w:rPr>
        <w:t xml:space="preserve">М.А.Шолохова, М.А.Булгакова, Б.Л.Пастернака, А.П.Платонова, А.Т.Твардовского, Е.А.Евтушенко, Р.И.Рождественского, А.А.Вознесенского, Н.М.Рубцова, Б.Л.Васильева, В.М.Шукшина, В.П.Астафьева, В.Г.Распутина, А.И.Солженицына </w:t>
      </w:r>
      <w:r w:rsidR="00822393" w:rsidRPr="001F7A75">
        <w:rPr>
          <w:rFonts w:ascii="Times New Roman" w:hAnsi="Times New Roman" w:cs="Times New Roman"/>
          <w:sz w:val="24"/>
          <w:szCs w:val="24"/>
        </w:rPr>
        <w:t>;</w:t>
      </w:r>
    </w:p>
    <w:p w:rsidR="00EA7289" w:rsidRPr="001F7A75" w:rsidRDefault="00EA7289" w:rsidP="001F7A75">
      <w:pPr>
        <w:numPr>
          <w:ilvl w:val="0"/>
          <w:numId w:val="9"/>
        </w:num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изученные теоретико-литературные понятия;</w:t>
      </w:r>
    </w:p>
    <w:p w:rsidR="00EA7289" w:rsidRPr="001F7A75" w:rsidRDefault="00EA7289" w:rsidP="001F7A75">
      <w:pPr>
        <w:spacing w:after="0" w:line="240" w:lineRule="auto"/>
        <w:jc w:val="both"/>
        <w:rPr>
          <w:rFonts w:ascii="Times New Roman" w:hAnsi="Times New Roman" w:cs="Times New Roman"/>
          <w:b/>
          <w:sz w:val="24"/>
          <w:szCs w:val="24"/>
        </w:rPr>
      </w:pPr>
      <w:r w:rsidRPr="001F7A75">
        <w:rPr>
          <w:rFonts w:ascii="Times New Roman" w:hAnsi="Times New Roman" w:cs="Times New Roman"/>
          <w:b/>
          <w:sz w:val="24"/>
          <w:szCs w:val="24"/>
        </w:rPr>
        <w:t>уметь</w:t>
      </w:r>
    </w:p>
    <w:p w:rsidR="00EA7289" w:rsidRPr="001F7A75" w:rsidRDefault="00EA7289" w:rsidP="001F7A75">
      <w:pPr>
        <w:numPr>
          <w:ilvl w:val="0"/>
          <w:numId w:val="9"/>
        </w:num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воспринимать и анализировать художественный текст;</w:t>
      </w:r>
    </w:p>
    <w:p w:rsidR="00EA7289" w:rsidRPr="001F7A75" w:rsidRDefault="00EA7289" w:rsidP="001F7A75">
      <w:pPr>
        <w:numPr>
          <w:ilvl w:val="0"/>
          <w:numId w:val="9"/>
        </w:num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выделять смысловые части художественного текста, со</w:t>
      </w:r>
      <w:r w:rsidRPr="001F7A75">
        <w:rPr>
          <w:rFonts w:ascii="Times New Roman" w:hAnsi="Times New Roman" w:cs="Times New Roman"/>
          <w:sz w:val="24"/>
          <w:szCs w:val="24"/>
        </w:rPr>
        <w:softHyphen/>
        <w:t>ставлять тезисы и план прочитанного;</w:t>
      </w:r>
    </w:p>
    <w:p w:rsidR="00EA7289" w:rsidRPr="001F7A75" w:rsidRDefault="00EA7289" w:rsidP="001F7A75">
      <w:pPr>
        <w:numPr>
          <w:ilvl w:val="0"/>
          <w:numId w:val="9"/>
        </w:num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определять род и жанр литературного произведения;</w:t>
      </w:r>
    </w:p>
    <w:p w:rsidR="00EA7289" w:rsidRPr="001F7A75" w:rsidRDefault="00EA7289" w:rsidP="001F7A75">
      <w:pPr>
        <w:numPr>
          <w:ilvl w:val="0"/>
          <w:numId w:val="9"/>
        </w:num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выделять и формулировать тему, идею, проблематику изу</w:t>
      </w:r>
      <w:r w:rsidRPr="001F7A75">
        <w:rPr>
          <w:rFonts w:ascii="Times New Roman" w:hAnsi="Times New Roman" w:cs="Times New Roman"/>
          <w:sz w:val="24"/>
          <w:szCs w:val="24"/>
        </w:rPr>
        <w:softHyphen/>
        <w:t>ченного произведения;</w:t>
      </w:r>
    </w:p>
    <w:p w:rsidR="00EA7289" w:rsidRPr="001F7A75" w:rsidRDefault="00EA7289" w:rsidP="001F7A75">
      <w:pPr>
        <w:numPr>
          <w:ilvl w:val="0"/>
          <w:numId w:val="9"/>
        </w:num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давать характеристику героев;</w:t>
      </w:r>
    </w:p>
    <w:p w:rsidR="00EA7289" w:rsidRPr="001F7A75" w:rsidRDefault="00EA7289" w:rsidP="001F7A75">
      <w:pPr>
        <w:numPr>
          <w:ilvl w:val="0"/>
          <w:numId w:val="9"/>
        </w:num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характеризовать особенности сюжета, композиции, роль изобразительно-выразительных средств;</w:t>
      </w:r>
    </w:p>
    <w:p w:rsidR="00EA7289" w:rsidRPr="001F7A75" w:rsidRDefault="00EA7289" w:rsidP="001F7A75">
      <w:p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•сопоставлять эпизоды литературных произведений и</w:t>
      </w:r>
      <w:r w:rsidRPr="001F7A75">
        <w:rPr>
          <w:rFonts w:ascii="Times New Roman" w:hAnsi="Times New Roman" w:cs="Times New Roman"/>
          <w:sz w:val="24"/>
          <w:szCs w:val="24"/>
        </w:rPr>
        <w:br/>
        <w:t>сравнивать их героев;</w:t>
      </w:r>
    </w:p>
    <w:p w:rsidR="00EA7289" w:rsidRPr="001F7A75" w:rsidRDefault="00EA7289" w:rsidP="001F7A75">
      <w:pPr>
        <w:numPr>
          <w:ilvl w:val="0"/>
          <w:numId w:val="10"/>
        </w:num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выявлять авторскую позицию;</w:t>
      </w:r>
    </w:p>
    <w:p w:rsidR="00EA7289" w:rsidRPr="001F7A75" w:rsidRDefault="00EA7289" w:rsidP="001F7A75">
      <w:pPr>
        <w:numPr>
          <w:ilvl w:val="0"/>
          <w:numId w:val="11"/>
        </w:num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выражать свое отношение к прочитанному;</w:t>
      </w:r>
    </w:p>
    <w:p w:rsidR="00EA7289" w:rsidRPr="001F7A75" w:rsidRDefault="00EA7289" w:rsidP="001F7A75">
      <w:pPr>
        <w:numPr>
          <w:ilvl w:val="0"/>
          <w:numId w:val="11"/>
        </w:num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выразительно читать произведения (или фрагменты), в том числе выученные наизусть, соблюдая нормы литературно</w:t>
      </w:r>
      <w:r w:rsidRPr="001F7A75">
        <w:rPr>
          <w:rFonts w:ascii="Times New Roman" w:hAnsi="Times New Roman" w:cs="Times New Roman"/>
          <w:sz w:val="24"/>
          <w:szCs w:val="24"/>
        </w:rPr>
        <w:softHyphen/>
        <w:t>го произношения;</w:t>
      </w:r>
    </w:p>
    <w:p w:rsidR="00EA7289" w:rsidRPr="001F7A75" w:rsidRDefault="00EA7289" w:rsidP="001F7A75">
      <w:pPr>
        <w:numPr>
          <w:ilvl w:val="0"/>
          <w:numId w:val="11"/>
        </w:num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владеть различными видами пересказа;</w:t>
      </w:r>
    </w:p>
    <w:p w:rsidR="00EA7289" w:rsidRPr="001F7A75" w:rsidRDefault="00EA7289" w:rsidP="001F7A75">
      <w:pPr>
        <w:numPr>
          <w:ilvl w:val="0"/>
          <w:numId w:val="11"/>
        </w:num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строить устные и письменные высказывания в связи с изу</w:t>
      </w:r>
      <w:r w:rsidRPr="001F7A75">
        <w:rPr>
          <w:rFonts w:ascii="Times New Roman" w:hAnsi="Times New Roman" w:cs="Times New Roman"/>
          <w:sz w:val="24"/>
          <w:szCs w:val="24"/>
        </w:rPr>
        <w:softHyphen/>
        <w:t>ченным произведением;</w:t>
      </w:r>
    </w:p>
    <w:p w:rsidR="00EA7289" w:rsidRPr="001F7A75" w:rsidRDefault="00EA7289" w:rsidP="001F7A75">
      <w:pPr>
        <w:numPr>
          <w:ilvl w:val="0"/>
          <w:numId w:val="11"/>
        </w:num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участвовать в диалоге по прочитанным произведениям, понимать чужую точку зрения и аргументированно отстаивать свою;</w:t>
      </w:r>
    </w:p>
    <w:p w:rsidR="00EA7289" w:rsidRPr="001F7A75" w:rsidRDefault="00EA7289" w:rsidP="001F7A75">
      <w:pPr>
        <w:numPr>
          <w:ilvl w:val="0"/>
          <w:numId w:val="11"/>
        </w:num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писать отзывы о самостоятельно прочитанных произведе</w:t>
      </w:r>
      <w:r w:rsidRPr="001F7A75">
        <w:rPr>
          <w:rFonts w:ascii="Times New Roman" w:hAnsi="Times New Roman" w:cs="Times New Roman"/>
          <w:sz w:val="24"/>
          <w:szCs w:val="24"/>
        </w:rPr>
        <w:softHyphen/>
        <w:t>ниях, сочинения (сочинения — только для выпускников школ с русским (родным) языком обучения).</w:t>
      </w:r>
    </w:p>
    <w:p w:rsidR="00EA7289" w:rsidRPr="001F7A75" w:rsidRDefault="00EA7289" w:rsidP="001F7A75">
      <w:pPr>
        <w:spacing w:after="0" w:line="240" w:lineRule="auto"/>
        <w:jc w:val="both"/>
        <w:rPr>
          <w:rFonts w:ascii="Times New Roman" w:hAnsi="Times New Roman" w:cs="Times New Roman"/>
          <w:sz w:val="24"/>
          <w:szCs w:val="24"/>
        </w:rPr>
      </w:pPr>
      <w:r w:rsidRPr="001F7A75">
        <w:rPr>
          <w:rFonts w:ascii="Times New Roman" w:hAnsi="Times New Roman" w:cs="Times New Roman"/>
          <w:b/>
          <w:bCs/>
          <w:sz w:val="24"/>
          <w:szCs w:val="24"/>
        </w:rPr>
        <w:t>использовать приобретенные знания и умения в практи</w:t>
      </w:r>
      <w:r w:rsidRPr="001F7A75">
        <w:rPr>
          <w:rFonts w:ascii="Times New Roman" w:hAnsi="Times New Roman" w:cs="Times New Roman"/>
          <w:b/>
          <w:bCs/>
          <w:sz w:val="24"/>
          <w:szCs w:val="24"/>
        </w:rPr>
        <w:softHyphen/>
        <w:t xml:space="preserve">ческой деятельности и повседневной жизни </w:t>
      </w:r>
      <w:r w:rsidR="00822393" w:rsidRPr="001F7A75">
        <w:rPr>
          <w:rFonts w:ascii="Times New Roman" w:hAnsi="Times New Roman" w:cs="Times New Roman"/>
          <w:sz w:val="24"/>
          <w:szCs w:val="24"/>
        </w:rPr>
        <w:t>для</w:t>
      </w:r>
    </w:p>
    <w:p w:rsidR="00EA7289" w:rsidRPr="001F7A75" w:rsidRDefault="00EA7289" w:rsidP="001F7A75">
      <w:pPr>
        <w:numPr>
          <w:ilvl w:val="0"/>
          <w:numId w:val="12"/>
        </w:num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создания связного текста (устного и письменного) на необходимую тему с учетом норм русского литературного языка;</w:t>
      </w:r>
    </w:p>
    <w:p w:rsidR="00EA7289" w:rsidRPr="001F7A75" w:rsidRDefault="00EA7289" w:rsidP="001F7A75">
      <w:pPr>
        <w:numPr>
          <w:ilvl w:val="0"/>
          <w:numId w:val="12"/>
        </w:num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определения своего круга чтения и оценки литературных произведений;</w:t>
      </w:r>
    </w:p>
    <w:p w:rsidR="00EA7289" w:rsidRPr="001F7A75" w:rsidRDefault="00EA7289" w:rsidP="001F7A75">
      <w:pPr>
        <w:numPr>
          <w:ilvl w:val="0"/>
          <w:numId w:val="12"/>
        </w:numPr>
        <w:spacing w:after="0" w:line="240" w:lineRule="auto"/>
        <w:ind w:left="142"/>
        <w:jc w:val="both"/>
        <w:rPr>
          <w:rFonts w:ascii="Times New Roman" w:hAnsi="Times New Roman" w:cs="Times New Roman"/>
          <w:sz w:val="24"/>
          <w:szCs w:val="24"/>
        </w:rPr>
      </w:pPr>
      <w:r w:rsidRPr="001F7A75">
        <w:rPr>
          <w:rFonts w:ascii="Times New Roman" w:hAnsi="Times New Roman" w:cs="Times New Roman"/>
          <w:sz w:val="24"/>
          <w:szCs w:val="24"/>
        </w:rPr>
        <w:t xml:space="preserve">  поиска нужной информации о литературе, о конкретном произведении и его авторе (справочная литература, периоди</w:t>
      </w:r>
      <w:r w:rsidRPr="001F7A75">
        <w:rPr>
          <w:rFonts w:ascii="Times New Roman" w:hAnsi="Times New Roman" w:cs="Times New Roman"/>
          <w:sz w:val="24"/>
          <w:szCs w:val="24"/>
        </w:rPr>
        <w:softHyphen/>
        <w:t>ка, телевидение, ресурсы Интернета).</w:t>
      </w:r>
    </w:p>
    <w:p w:rsidR="00EA7289" w:rsidRPr="001F7A75" w:rsidRDefault="00EA7289" w:rsidP="001F7A75">
      <w:pPr>
        <w:pStyle w:val="310"/>
        <w:shd w:val="clear" w:color="auto" w:fill="auto"/>
        <w:tabs>
          <w:tab w:val="left" w:pos="722"/>
        </w:tabs>
        <w:spacing w:before="0" w:line="240" w:lineRule="auto"/>
        <w:ind w:firstLine="0"/>
        <w:jc w:val="both"/>
        <w:rPr>
          <w:sz w:val="24"/>
          <w:szCs w:val="24"/>
        </w:rPr>
        <w:sectPr w:rsidR="00EA7289" w:rsidRPr="001F7A75" w:rsidSect="00A665EC">
          <w:pgSz w:w="11905" w:h="16837"/>
          <w:pgMar w:top="567" w:right="567" w:bottom="567" w:left="567" w:header="0" w:footer="6" w:gutter="0"/>
          <w:cols w:space="720"/>
          <w:noEndnote/>
          <w:docGrid w:linePitch="360"/>
        </w:sectPr>
      </w:pPr>
    </w:p>
    <w:p w:rsidR="00C837B2" w:rsidRPr="001F7A75" w:rsidRDefault="00C837B2" w:rsidP="001F7A75">
      <w:pPr>
        <w:pStyle w:val="30"/>
        <w:keepNext/>
        <w:keepLines/>
        <w:shd w:val="clear" w:color="auto" w:fill="auto"/>
        <w:spacing w:before="0" w:line="240" w:lineRule="auto"/>
        <w:rPr>
          <w:sz w:val="24"/>
          <w:szCs w:val="24"/>
        </w:rPr>
      </w:pPr>
      <w:bookmarkStart w:id="0" w:name="bookmark5"/>
    </w:p>
    <w:p w:rsidR="00C837B2" w:rsidRPr="001F7A75" w:rsidRDefault="00A665EC" w:rsidP="001F7A75">
      <w:pPr>
        <w:pStyle w:val="30"/>
        <w:keepNext/>
        <w:keepLines/>
        <w:shd w:val="clear" w:color="auto" w:fill="auto"/>
        <w:spacing w:before="0" w:line="240" w:lineRule="auto"/>
        <w:ind w:left="4380"/>
        <w:rPr>
          <w:sz w:val="24"/>
          <w:szCs w:val="24"/>
        </w:rPr>
      </w:pPr>
      <w:r w:rsidRPr="001F7A75">
        <w:rPr>
          <w:sz w:val="24"/>
          <w:szCs w:val="24"/>
        </w:rPr>
        <w:t>5</w:t>
      </w:r>
      <w:r w:rsidR="00C837B2" w:rsidRPr="001F7A75">
        <w:rPr>
          <w:sz w:val="24"/>
          <w:szCs w:val="24"/>
        </w:rPr>
        <w:t>. КОМПЕТЕНЦИИ</w:t>
      </w:r>
      <w:bookmarkEnd w:id="0"/>
    </w:p>
    <w:tbl>
      <w:tblPr>
        <w:tblW w:w="110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9923"/>
      </w:tblGrid>
      <w:tr w:rsidR="00C837B2" w:rsidRPr="001F7A75" w:rsidTr="001F7A75">
        <w:tc>
          <w:tcPr>
            <w:tcW w:w="1134" w:type="dxa"/>
          </w:tcPr>
          <w:p w:rsidR="00C837B2" w:rsidRPr="001F7A75" w:rsidRDefault="00C837B2" w:rsidP="001F7A75">
            <w:pPr>
              <w:pStyle w:val="30"/>
              <w:keepNext/>
              <w:keepLines/>
              <w:shd w:val="clear" w:color="auto" w:fill="auto"/>
              <w:spacing w:before="0" w:line="240" w:lineRule="auto"/>
              <w:rPr>
                <w:sz w:val="24"/>
                <w:szCs w:val="24"/>
              </w:rPr>
            </w:pPr>
            <w:r w:rsidRPr="001F7A75">
              <w:rPr>
                <w:sz w:val="24"/>
                <w:szCs w:val="24"/>
              </w:rPr>
              <w:t>Знать:</w:t>
            </w:r>
          </w:p>
        </w:tc>
        <w:tc>
          <w:tcPr>
            <w:tcW w:w="9923" w:type="dxa"/>
          </w:tcPr>
          <w:p w:rsidR="00C837B2" w:rsidRPr="001F7A75" w:rsidRDefault="00C837B2" w:rsidP="001F7A75">
            <w:pPr>
              <w:pStyle w:val="510"/>
              <w:shd w:val="clear" w:color="auto" w:fill="auto"/>
              <w:spacing w:line="240" w:lineRule="auto"/>
              <w:ind w:left="2460"/>
              <w:jc w:val="both"/>
              <w:rPr>
                <w:rFonts w:cs="Times New Roman"/>
                <w:sz w:val="24"/>
                <w:szCs w:val="24"/>
              </w:rPr>
            </w:pPr>
            <w:r w:rsidRPr="001F7A75">
              <w:rPr>
                <w:rFonts w:cs="Times New Roman"/>
                <w:sz w:val="24"/>
                <w:szCs w:val="24"/>
              </w:rPr>
              <w:t>1. Круг обязательного чтения:</w:t>
            </w:r>
          </w:p>
          <w:p w:rsidR="00C837B2" w:rsidRPr="001F7A75" w:rsidRDefault="00C837B2" w:rsidP="001F7A75">
            <w:pPr>
              <w:pStyle w:val="af2"/>
              <w:numPr>
                <w:ilvl w:val="0"/>
                <w:numId w:val="14"/>
              </w:numPr>
              <w:tabs>
                <w:tab w:val="left" w:pos="264"/>
              </w:tabs>
              <w:spacing w:after="0" w:line="240" w:lineRule="auto"/>
              <w:ind w:left="120"/>
              <w:jc w:val="both"/>
              <w:rPr>
                <w:rFonts w:ascii="Times New Roman" w:hAnsi="Times New Roman" w:cs="Times New Roman"/>
                <w:sz w:val="24"/>
                <w:szCs w:val="24"/>
              </w:rPr>
            </w:pPr>
            <w:r w:rsidRPr="001F7A75">
              <w:rPr>
                <w:rFonts w:ascii="Times New Roman" w:hAnsi="Times New Roman" w:cs="Times New Roman"/>
                <w:sz w:val="24"/>
                <w:szCs w:val="24"/>
              </w:rPr>
              <w:t>произведения, предназначенные для чтения и изучения;</w:t>
            </w:r>
          </w:p>
          <w:p w:rsidR="00C837B2" w:rsidRPr="001F7A75" w:rsidRDefault="00C837B2" w:rsidP="001F7A75">
            <w:pPr>
              <w:pStyle w:val="af2"/>
              <w:numPr>
                <w:ilvl w:val="0"/>
                <w:numId w:val="14"/>
              </w:numPr>
              <w:tabs>
                <w:tab w:val="left" w:pos="257"/>
              </w:tabs>
              <w:spacing w:after="0" w:line="240" w:lineRule="auto"/>
              <w:ind w:left="120"/>
              <w:jc w:val="both"/>
              <w:rPr>
                <w:rFonts w:ascii="Times New Roman" w:hAnsi="Times New Roman" w:cs="Times New Roman"/>
                <w:sz w:val="24"/>
                <w:szCs w:val="24"/>
              </w:rPr>
            </w:pPr>
            <w:r w:rsidRPr="001F7A75">
              <w:rPr>
                <w:rFonts w:ascii="Times New Roman" w:hAnsi="Times New Roman" w:cs="Times New Roman"/>
                <w:sz w:val="24"/>
                <w:szCs w:val="24"/>
              </w:rPr>
              <w:t>несколько произведений из числа рекомендуемых для чтения и об</w:t>
            </w:r>
            <w:r w:rsidRPr="001F7A75">
              <w:rPr>
                <w:rFonts w:ascii="Times New Roman" w:hAnsi="Times New Roman" w:cs="Times New Roman"/>
                <w:sz w:val="24"/>
                <w:szCs w:val="24"/>
              </w:rPr>
              <w:softHyphen/>
              <w:t>суждения и самостоятельного чтения.</w:t>
            </w:r>
          </w:p>
          <w:p w:rsidR="00C837B2" w:rsidRPr="001F7A75" w:rsidRDefault="00C837B2" w:rsidP="001F7A75">
            <w:pPr>
              <w:pStyle w:val="510"/>
              <w:shd w:val="clear" w:color="auto" w:fill="auto"/>
              <w:spacing w:line="240" w:lineRule="auto"/>
              <w:ind w:left="2820"/>
              <w:jc w:val="both"/>
              <w:rPr>
                <w:rFonts w:cs="Times New Roman"/>
                <w:sz w:val="24"/>
                <w:szCs w:val="24"/>
              </w:rPr>
            </w:pPr>
            <w:r w:rsidRPr="001F7A75">
              <w:rPr>
                <w:rFonts w:cs="Times New Roman"/>
                <w:sz w:val="24"/>
                <w:szCs w:val="24"/>
              </w:rPr>
              <w:t>2. Знания о литературе:</w:t>
            </w:r>
          </w:p>
          <w:p w:rsidR="00C837B2" w:rsidRPr="001F7A75" w:rsidRDefault="00C837B2" w:rsidP="001F7A75">
            <w:pPr>
              <w:pStyle w:val="af2"/>
              <w:numPr>
                <w:ilvl w:val="0"/>
                <w:numId w:val="14"/>
              </w:numPr>
              <w:tabs>
                <w:tab w:val="left" w:pos="260"/>
              </w:tabs>
              <w:spacing w:after="0" w:line="240" w:lineRule="auto"/>
              <w:ind w:left="120"/>
              <w:jc w:val="both"/>
              <w:rPr>
                <w:rFonts w:ascii="Times New Roman" w:hAnsi="Times New Roman" w:cs="Times New Roman"/>
                <w:sz w:val="24"/>
                <w:szCs w:val="24"/>
              </w:rPr>
            </w:pPr>
            <w:r w:rsidRPr="001F7A75">
              <w:rPr>
                <w:rFonts w:ascii="Times New Roman" w:hAnsi="Times New Roman" w:cs="Times New Roman"/>
                <w:sz w:val="24"/>
                <w:szCs w:val="24"/>
              </w:rPr>
              <w:t>общую характеристику развития русской литературы (этапы развития, основные литературные направления);</w:t>
            </w:r>
          </w:p>
          <w:p w:rsidR="00C837B2" w:rsidRPr="001F7A75" w:rsidRDefault="00C837B2" w:rsidP="001F7A75">
            <w:pPr>
              <w:pStyle w:val="af2"/>
              <w:numPr>
                <w:ilvl w:val="0"/>
                <w:numId w:val="14"/>
              </w:numPr>
              <w:tabs>
                <w:tab w:val="left" w:pos="260"/>
              </w:tabs>
              <w:spacing w:after="0" w:line="240" w:lineRule="auto"/>
              <w:ind w:left="120"/>
              <w:jc w:val="both"/>
              <w:rPr>
                <w:rFonts w:ascii="Times New Roman" w:hAnsi="Times New Roman" w:cs="Times New Roman"/>
                <w:sz w:val="24"/>
                <w:szCs w:val="24"/>
              </w:rPr>
            </w:pPr>
            <w:r w:rsidRPr="001F7A75">
              <w:rPr>
                <w:rFonts w:ascii="Times New Roman" w:hAnsi="Times New Roman" w:cs="Times New Roman"/>
                <w:sz w:val="24"/>
                <w:szCs w:val="24"/>
              </w:rPr>
              <w:t>авторов и содержание изученных произведений;</w:t>
            </w:r>
          </w:p>
          <w:p w:rsidR="00C837B2" w:rsidRPr="001F7A75" w:rsidRDefault="00C837B2" w:rsidP="001F7A75">
            <w:pPr>
              <w:pStyle w:val="af2"/>
              <w:numPr>
                <w:ilvl w:val="0"/>
                <w:numId w:val="14"/>
              </w:numPr>
              <w:tabs>
                <w:tab w:val="left" w:pos="264"/>
              </w:tabs>
              <w:spacing w:after="0" w:line="240" w:lineRule="auto"/>
              <w:ind w:left="120"/>
              <w:jc w:val="both"/>
              <w:rPr>
                <w:rFonts w:ascii="Times New Roman" w:hAnsi="Times New Roman" w:cs="Times New Roman"/>
                <w:sz w:val="24"/>
                <w:szCs w:val="24"/>
              </w:rPr>
            </w:pPr>
            <w:r w:rsidRPr="001F7A75">
              <w:rPr>
                <w:rFonts w:ascii="Times New Roman" w:hAnsi="Times New Roman" w:cs="Times New Roman"/>
                <w:sz w:val="24"/>
                <w:szCs w:val="24"/>
              </w:rPr>
              <w:t>основные теоретические понятия, связанные с характеристикой лите</w:t>
            </w:r>
            <w:r w:rsidRPr="001F7A75">
              <w:rPr>
                <w:rFonts w:ascii="Times New Roman" w:hAnsi="Times New Roman" w:cs="Times New Roman"/>
                <w:sz w:val="24"/>
                <w:szCs w:val="24"/>
              </w:rPr>
              <w:softHyphen/>
              <w:t>ратурного процесса, такие как литературный процесс, классика, ли</w:t>
            </w:r>
            <w:r w:rsidRPr="001F7A75">
              <w:rPr>
                <w:rFonts w:ascii="Times New Roman" w:hAnsi="Times New Roman" w:cs="Times New Roman"/>
                <w:sz w:val="24"/>
                <w:szCs w:val="24"/>
              </w:rPr>
              <w:softHyphen/>
              <w:t>тературные направления (классицизм, сентиментализм, романтизм, реализм), а также изученные ранее понятия;</w:t>
            </w:r>
          </w:p>
          <w:p w:rsidR="00C837B2" w:rsidRPr="001F7A75" w:rsidRDefault="00C837B2" w:rsidP="001F7A75">
            <w:pPr>
              <w:pStyle w:val="af2"/>
              <w:numPr>
                <w:ilvl w:val="0"/>
                <w:numId w:val="14"/>
              </w:numPr>
              <w:tabs>
                <w:tab w:val="left" w:pos="257"/>
              </w:tabs>
              <w:spacing w:after="0" w:line="240" w:lineRule="auto"/>
              <w:ind w:left="120"/>
              <w:jc w:val="both"/>
              <w:rPr>
                <w:rFonts w:ascii="Times New Roman" w:hAnsi="Times New Roman" w:cs="Times New Roman"/>
                <w:sz w:val="24"/>
                <w:szCs w:val="24"/>
              </w:rPr>
            </w:pPr>
            <w:r w:rsidRPr="001F7A75">
              <w:rPr>
                <w:rFonts w:ascii="Times New Roman" w:hAnsi="Times New Roman" w:cs="Times New Roman"/>
                <w:sz w:val="24"/>
                <w:szCs w:val="24"/>
              </w:rPr>
              <w:t>основные признаки понятий: художественный образ, тема, идея, сюжет, композиция художественного произведения;</w:t>
            </w:r>
          </w:p>
          <w:p w:rsidR="00C837B2" w:rsidRPr="001F7A75" w:rsidRDefault="00C837B2" w:rsidP="001F7A75">
            <w:pPr>
              <w:pStyle w:val="af2"/>
              <w:numPr>
                <w:ilvl w:val="0"/>
                <w:numId w:val="14"/>
              </w:numPr>
              <w:tabs>
                <w:tab w:val="left" w:pos="253"/>
              </w:tabs>
              <w:spacing w:after="0" w:line="240" w:lineRule="auto"/>
              <w:ind w:left="120"/>
              <w:jc w:val="both"/>
              <w:rPr>
                <w:rFonts w:ascii="Times New Roman" w:hAnsi="Times New Roman" w:cs="Times New Roman"/>
                <w:sz w:val="24"/>
                <w:szCs w:val="24"/>
              </w:rPr>
            </w:pPr>
            <w:r w:rsidRPr="001F7A75">
              <w:rPr>
                <w:rFonts w:ascii="Times New Roman" w:hAnsi="Times New Roman" w:cs="Times New Roman"/>
                <w:sz w:val="24"/>
                <w:szCs w:val="24"/>
              </w:rPr>
              <w:t>изобразительно-выразительные средства языка: эпитет, сравнение, метафора, гипербола, олицетворение;</w:t>
            </w:r>
          </w:p>
          <w:p w:rsidR="00C837B2" w:rsidRPr="001F7A75" w:rsidRDefault="00C837B2" w:rsidP="001F7A75">
            <w:pPr>
              <w:pStyle w:val="af2"/>
              <w:numPr>
                <w:ilvl w:val="0"/>
                <w:numId w:val="14"/>
              </w:numPr>
              <w:tabs>
                <w:tab w:val="left" w:pos="257"/>
              </w:tabs>
              <w:spacing w:after="0" w:line="240" w:lineRule="auto"/>
              <w:ind w:left="120"/>
              <w:jc w:val="both"/>
              <w:rPr>
                <w:rFonts w:ascii="Times New Roman" w:hAnsi="Times New Roman" w:cs="Times New Roman"/>
                <w:sz w:val="24"/>
                <w:szCs w:val="24"/>
              </w:rPr>
            </w:pPr>
            <w:r w:rsidRPr="001F7A75">
              <w:rPr>
                <w:rFonts w:ascii="Times New Roman" w:hAnsi="Times New Roman" w:cs="Times New Roman"/>
                <w:sz w:val="24"/>
                <w:szCs w:val="24"/>
              </w:rPr>
              <w:t>элементы стихотворной речи: ритм, размеры, строфа;</w:t>
            </w:r>
          </w:p>
          <w:p w:rsidR="00C837B2" w:rsidRPr="001F7A75" w:rsidRDefault="00C837B2" w:rsidP="001F7A75">
            <w:pPr>
              <w:pStyle w:val="af2"/>
              <w:numPr>
                <w:ilvl w:val="0"/>
                <w:numId w:val="14"/>
              </w:numPr>
              <w:tabs>
                <w:tab w:val="left" w:pos="260"/>
              </w:tabs>
              <w:spacing w:after="0" w:line="240" w:lineRule="auto"/>
              <w:ind w:left="120"/>
              <w:jc w:val="both"/>
              <w:rPr>
                <w:rFonts w:ascii="Times New Roman" w:hAnsi="Times New Roman" w:cs="Times New Roman"/>
                <w:sz w:val="24"/>
                <w:szCs w:val="24"/>
              </w:rPr>
            </w:pPr>
            <w:r w:rsidRPr="001F7A75">
              <w:rPr>
                <w:rFonts w:ascii="Times New Roman" w:hAnsi="Times New Roman" w:cs="Times New Roman"/>
                <w:sz w:val="24"/>
                <w:szCs w:val="24"/>
              </w:rPr>
              <w:t>основные признаки родов литературы: эпос, лирика, драма;</w:t>
            </w:r>
          </w:p>
          <w:p w:rsidR="00C837B2" w:rsidRPr="001F7A75" w:rsidRDefault="00C837B2" w:rsidP="001F7A75">
            <w:pPr>
              <w:pStyle w:val="30"/>
              <w:keepNext/>
              <w:keepLines/>
              <w:shd w:val="clear" w:color="auto" w:fill="auto"/>
              <w:spacing w:before="0" w:line="240" w:lineRule="auto"/>
              <w:rPr>
                <w:sz w:val="24"/>
                <w:szCs w:val="24"/>
              </w:rPr>
            </w:pPr>
            <w:r w:rsidRPr="001F7A75">
              <w:rPr>
                <w:sz w:val="24"/>
                <w:szCs w:val="24"/>
              </w:rPr>
              <w:t xml:space="preserve">- </w:t>
            </w:r>
            <w:r w:rsidRPr="001F7A75">
              <w:rPr>
                <w:b w:val="0"/>
                <w:sz w:val="24"/>
                <w:szCs w:val="24"/>
              </w:rPr>
              <w:t>иметь представление о времени создания изученного произведения, а также о связи его с личностью и жизнью писателя.</w:t>
            </w:r>
          </w:p>
        </w:tc>
      </w:tr>
      <w:tr w:rsidR="00C837B2" w:rsidRPr="001F7A75" w:rsidTr="001F7A75">
        <w:tc>
          <w:tcPr>
            <w:tcW w:w="1134" w:type="dxa"/>
          </w:tcPr>
          <w:p w:rsidR="00C837B2" w:rsidRPr="001F7A75" w:rsidRDefault="00C837B2" w:rsidP="001F7A75">
            <w:pPr>
              <w:pStyle w:val="30"/>
              <w:keepNext/>
              <w:keepLines/>
              <w:shd w:val="clear" w:color="auto" w:fill="auto"/>
              <w:spacing w:before="0" w:line="240" w:lineRule="auto"/>
              <w:rPr>
                <w:sz w:val="24"/>
                <w:szCs w:val="24"/>
              </w:rPr>
            </w:pPr>
            <w:r w:rsidRPr="001F7A75">
              <w:rPr>
                <w:sz w:val="24"/>
                <w:szCs w:val="24"/>
              </w:rPr>
              <w:t>Уметь:</w:t>
            </w:r>
          </w:p>
        </w:tc>
        <w:tc>
          <w:tcPr>
            <w:tcW w:w="9923" w:type="dxa"/>
          </w:tcPr>
          <w:p w:rsidR="00C837B2" w:rsidRPr="001F7A75" w:rsidRDefault="00C837B2" w:rsidP="001F7A75">
            <w:pPr>
              <w:pStyle w:val="510"/>
              <w:shd w:val="clear" w:color="auto" w:fill="auto"/>
              <w:spacing w:line="240" w:lineRule="auto"/>
              <w:ind w:left="920"/>
              <w:jc w:val="both"/>
              <w:rPr>
                <w:rFonts w:cs="Times New Roman"/>
                <w:sz w:val="24"/>
                <w:szCs w:val="24"/>
              </w:rPr>
            </w:pPr>
            <w:r w:rsidRPr="001F7A75">
              <w:rPr>
                <w:rFonts w:cs="Times New Roman"/>
                <w:sz w:val="24"/>
                <w:szCs w:val="24"/>
              </w:rPr>
              <w:t>3. Читательская и литературно-творческая деятельность:</w:t>
            </w:r>
          </w:p>
          <w:p w:rsidR="00C837B2" w:rsidRPr="001F7A75" w:rsidRDefault="00C837B2" w:rsidP="001F7A75">
            <w:pPr>
              <w:pStyle w:val="af2"/>
              <w:numPr>
                <w:ilvl w:val="0"/>
                <w:numId w:val="15"/>
              </w:numPr>
              <w:tabs>
                <w:tab w:val="left" w:pos="271"/>
              </w:tabs>
              <w:spacing w:after="0" w:line="240" w:lineRule="auto"/>
              <w:ind w:left="120"/>
              <w:jc w:val="both"/>
              <w:rPr>
                <w:rFonts w:ascii="Times New Roman" w:hAnsi="Times New Roman" w:cs="Times New Roman"/>
                <w:sz w:val="24"/>
                <w:szCs w:val="24"/>
              </w:rPr>
            </w:pPr>
            <w:r w:rsidRPr="001F7A75">
              <w:rPr>
                <w:rStyle w:val="44"/>
                <w:sz w:val="24"/>
                <w:szCs w:val="24"/>
              </w:rPr>
              <w:t>комментировать</w:t>
            </w:r>
            <w:r w:rsidRPr="001F7A75">
              <w:rPr>
                <w:rFonts w:ascii="Times New Roman" w:hAnsi="Times New Roman" w:cs="Times New Roman"/>
                <w:sz w:val="24"/>
                <w:szCs w:val="24"/>
              </w:rPr>
              <w:t xml:space="preserve"> изученные произведения и доказательно их оценивать;</w:t>
            </w:r>
          </w:p>
          <w:p w:rsidR="00C837B2" w:rsidRPr="001F7A75" w:rsidRDefault="00C837B2" w:rsidP="001F7A75">
            <w:pPr>
              <w:pStyle w:val="af2"/>
              <w:tabs>
                <w:tab w:val="left" w:pos="271"/>
              </w:tabs>
              <w:spacing w:after="0" w:line="240" w:lineRule="auto"/>
              <w:ind w:left="120"/>
              <w:jc w:val="both"/>
              <w:rPr>
                <w:rFonts w:ascii="Times New Roman" w:hAnsi="Times New Roman" w:cs="Times New Roman"/>
                <w:sz w:val="24"/>
                <w:szCs w:val="24"/>
              </w:rPr>
            </w:pPr>
            <w:r w:rsidRPr="001F7A75">
              <w:rPr>
                <w:rStyle w:val="44"/>
                <w:sz w:val="24"/>
                <w:szCs w:val="24"/>
              </w:rPr>
              <w:t>- использовать</w:t>
            </w:r>
            <w:r w:rsidRPr="001F7A75">
              <w:rPr>
                <w:rFonts w:ascii="Times New Roman" w:hAnsi="Times New Roman" w:cs="Times New Roman"/>
                <w:sz w:val="24"/>
                <w:szCs w:val="24"/>
              </w:rPr>
              <w:t xml:space="preserve"> специфику рода, жанра, тематики, авторской манеры и позиции автора при анализе и оценке произведения;</w:t>
            </w:r>
          </w:p>
          <w:p w:rsidR="00C837B2" w:rsidRPr="001F7A75" w:rsidRDefault="00C837B2" w:rsidP="001F7A75">
            <w:pPr>
              <w:pStyle w:val="af2"/>
              <w:numPr>
                <w:ilvl w:val="0"/>
                <w:numId w:val="15"/>
              </w:numPr>
              <w:tabs>
                <w:tab w:val="left" w:pos="264"/>
              </w:tabs>
              <w:spacing w:after="0" w:line="240" w:lineRule="auto"/>
              <w:ind w:left="120"/>
              <w:jc w:val="both"/>
              <w:rPr>
                <w:rFonts w:ascii="Times New Roman" w:hAnsi="Times New Roman" w:cs="Times New Roman"/>
                <w:sz w:val="24"/>
                <w:szCs w:val="24"/>
              </w:rPr>
            </w:pPr>
            <w:r w:rsidRPr="001F7A75">
              <w:rPr>
                <w:rStyle w:val="44"/>
                <w:sz w:val="24"/>
                <w:szCs w:val="24"/>
              </w:rPr>
              <w:t>обращаться</w:t>
            </w:r>
            <w:r w:rsidRPr="001F7A75">
              <w:rPr>
                <w:rFonts w:ascii="Times New Roman" w:hAnsi="Times New Roman" w:cs="Times New Roman"/>
                <w:sz w:val="24"/>
                <w:szCs w:val="24"/>
              </w:rPr>
              <w:t xml:space="preserve"> к различным формам монологической и диалогической речи в процессе анализа и обсуждения произведения;</w:t>
            </w:r>
          </w:p>
          <w:p w:rsidR="00C837B2" w:rsidRPr="001F7A75" w:rsidRDefault="00C837B2" w:rsidP="001F7A75">
            <w:pPr>
              <w:pStyle w:val="af2"/>
              <w:numPr>
                <w:ilvl w:val="0"/>
                <w:numId w:val="15"/>
              </w:numPr>
              <w:tabs>
                <w:tab w:val="left" w:pos="264"/>
              </w:tabs>
              <w:spacing w:after="0" w:line="240" w:lineRule="auto"/>
              <w:ind w:left="120"/>
              <w:jc w:val="both"/>
              <w:rPr>
                <w:rFonts w:ascii="Times New Roman" w:hAnsi="Times New Roman" w:cs="Times New Roman"/>
                <w:sz w:val="24"/>
                <w:szCs w:val="24"/>
              </w:rPr>
            </w:pPr>
            <w:r w:rsidRPr="001F7A75">
              <w:rPr>
                <w:rStyle w:val="44"/>
                <w:sz w:val="24"/>
                <w:szCs w:val="24"/>
              </w:rPr>
              <w:t>использовать</w:t>
            </w:r>
            <w:r w:rsidRPr="001F7A75">
              <w:rPr>
                <w:rFonts w:ascii="Times New Roman" w:hAnsi="Times New Roman" w:cs="Times New Roman"/>
                <w:sz w:val="24"/>
                <w:szCs w:val="24"/>
              </w:rPr>
              <w:t xml:space="preserve"> сведения по теории литературы в процессе изучения и оценки художественного текста;</w:t>
            </w:r>
          </w:p>
          <w:p w:rsidR="00C837B2" w:rsidRPr="001F7A75" w:rsidRDefault="00C837B2" w:rsidP="001F7A75">
            <w:pPr>
              <w:pStyle w:val="af2"/>
              <w:numPr>
                <w:ilvl w:val="0"/>
                <w:numId w:val="15"/>
              </w:numPr>
              <w:tabs>
                <w:tab w:val="left" w:pos="264"/>
              </w:tabs>
              <w:spacing w:after="0" w:line="240" w:lineRule="auto"/>
              <w:ind w:left="120"/>
              <w:jc w:val="both"/>
              <w:rPr>
                <w:rFonts w:ascii="Times New Roman" w:hAnsi="Times New Roman" w:cs="Times New Roman"/>
                <w:sz w:val="24"/>
                <w:szCs w:val="24"/>
              </w:rPr>
            </w:pPr>
            <w:r w:rsidRPr="001F7A75">
              <w:rPr>
                <w:rStyle w:val="44"/>
                <w:sz w:val="24"/>
                <w:szCs w:val="24"/>
              </w:rPr>
              <w:t>пользоваться</w:t>
            </w:r>
            <w:r w:rsidRPr="001F7A75">
              <w:rPr>
                <w:rFonts w:ascii="Times New Roman" w:hAnsi="Times New Roman" w:cs="Times New Roman"/>
                <w:sz w:val="24"/>
                <w:szCs w:val="24"/>
              </w:rPr>
              <w:t xml:space="preserve"> различными видами справочной литературы, включая все типы энциклопедических изданий;</w:t>
            </w:r>
          </w:p>
          <w:p w:rsidR="00C837B2" w:rsidRPr="001F7A75" w:rsidRDefault="00C837B2" w:rsidP="001F7A75">
            <w:pPr>
              <w:pStyle w:val="af2"/>
              <w:numPr>
                <w:ilvl w:val="0"/>
                <w:numId w:val="15"/>
              </w:numPr>
              <w:tabs>
                <w:tab w:val="left" w:pos="275"/>
              </w:tabs>
              <w:spacing w:after="0" w:line="240" w:lineRule="auto"/>
              <w:ind w:left="120"/>
              <w:jc w:val="both"/>
              <w:rPr>
                <w:rFonts w:ascii="Times New Roman" w:hAnsi="Times New Roman" w:cs="Times New Roman"/>
                <w:sz w:val="24"/>
                <w:szCs w:val="24"/>
              </w:rPr>
            </w:pPr>
            <w:r w:rsidRPr="001F7A75">
              <w:rPr>
                <w:rStyle w:val="44"/>
                <w:sz w:val="24"/>
                <w:szCs w:val="24"/>
              </w:rPr>
              <w:t>использовать</w:t>
            </w:r>
            <w:r w:rsidRPr="001F7A75">
              <w:rPr>
                <w:rFonts w:ascii="Times New Roman" w:hAnsi="Times New Roman" w:cs="Times New Roman"/>
                <w:sz w:val="24"/>
                <w:szCs w:val="24"/>
              </w:rPr>
              <w:t xml:space="preserve"> активно и доказательно другие виды искусства в процессе изучения литературы;</w:t>
            </w:r>
          </w:p>
          <w:p w:rsidR="00C837B2" w:rsidRPr="001F7A75" w:rsidRDefault="00C837B2" w:rsidP="001F7A75">
            <w:pPr>
              <w:pStyle w:val="af2"/>
              <w:numPr>
                <w:ilvl w:val="0"/>
                <w:numId w:val="15"/>
              </w:numPr>
              <w:tabs>
                <w:tab w:val="left" w:pos="264"/>
              </w:tabs>
              <w:spacing w:after="0" w:line="240" w:lineRule="auto"/>
              <w:ind w:left="120"/>
              <w:jc w:val="both"/>
              <w:rPr>
                <w:rFonts w:ascii="Times New Roman" w:hAnsi="Times New Roman" w:cs="Times New Roman"/>
                <w:sz w:val="24"/>
                <w:szCs w:val="24"/>
              </w:rPr>
            </w:pPr>
            <w:r w:rsidRPr="001F7A75">
              <w:rPr>
                <w:rStyle w:val="44"/>
                <w:sz w:val="24"/>
                <w:szCs w:val="24"/>
              </w:rPr>
              <w:t>устанавливать</w:t>
            </w:r>
            <w:r w:rsidRPr="001F7A75">
              <w:rPr>
                <w:rFonts w:ascii="Times New Roman" w:hAnsi="Times New Roman" w:cs="Times New Roman"/>
                <w:sz w:val="24"/>
                <w:szCs w:val="24"/>
              </w:rPr>
              <w:t xml:space="preserve"> связь между эстетической и нравственной позициями писателя, литературным родом и жанром произведения;</w:t>
            </w:r>
          </w:p>
          <w:p w:rsidR="00C837B2" w:rsidRPr="001F7A75" w:rsidRDefault="00C837B2" w:rsidP="001F7A75">
            <w:pPr>
              <w:pStyle w:val="af2"/>
              <w:numPr>
                <w:ilvl w:val="0"/>
                <w:numId w:val="15"/>
              </w:numPr>
              <w:tabs>
                <w:tab w:val="left" w:pos="260"/>
              </w:tabs>
              <w:spacing w:after="0" w:line="240" w:lineRule="auto"/>
              <w:ind w:left="120"/>
              <w:jc w:val="both"/>
              <w:rPr>
                <w:rFonts w:ascii="Times New Roman" w:hAnsi="Times New Roman" w:cs="Times New Roman"/>
                <w:sz w:val="24"/>
                <w:szCs w:val="24"/>
              </w:rPr>
            </w:pPr>
            <w:r w:rsidRPr="001F7A75">
              <w:rPr>
                <w:rStyle w:val="44"/>
                <w:sz w:val="24"/>
                <w:szCs w:val="24"/>
              </w:rPr>
              <w:t>определять</w:t>
            </w:r>
            <w:r w:rsidRPr="001F7A75">
              <w:rPr>
                <w:rFonts w:ascii="Times New Roman" w:hAnsi="Times New Roman" w:cs="Times New Roman"/>
                <w:sz w:val="24"/>
                <w:szCs w:val="24"/>
              </w:rPr>
              <w:t xml:space="preserve"> традиционные темы, мотивы, образы в литературном произведении и интерпретировать их трансформацию в нем;</w:t>
            </w:r>
          </w:p>
          <w:p w:rsidR="00C837B2" w:rsidRPr="001F7A75" w:rsidRDefault="00C837B2" w:rsidP="001F7A75">
            <w:pPr>
              <w:pStyle w:val="af2"/>
              <w:numPr>
                <w:ilvl w:val="0"/>
                <w:numId w:val="15"/>
              </w:numPr>
              <w:tabs>
                <w:tab w:val="left" w:pos="268"/>
              </w:tabs>
              <w:spacing w:after="0" w:line="240" w:lineRule="auto"/>
              <w:ind w:left="120"/>
              <w:jc w:val="both"/>
              <w:rPr>
                <w:rFonts w:ascii="Times New Roman" w:hAnsi="Times New Roman" w:cs="Times New Roman"/>
                <w:sz w:val="24"/>
                <w:szCs w:val="24"/>
              </w:rPr>
            </w:pPr>
            <w:r w:rsidRPr="001F7A75">
              <w:rPr>
                <w:rStyle w:val="44"/>
                <w:sz w:val="24"/>
                <w:szCs w:val="24"/>
              </w:rPr>
              <w:t>выделять</w:t>
            </w:r>
            <w:r w:rsidRPr="001F7A75">
              <w:rPr>
                <w:rFonts w:ascii="Times New Roman" w:hAnsi="Times New Roman" w:cs="Times New Roman"/>
                <w:sz w:val="24"/>
                <w:szCs w:val="24"/>
              </w:rPr>
              <w:t xml:space="preserve"> способы авторской оценки событий, литературных героев исторической эпохи и культуры;</w:t>
            </w:r>
          </w:p>
          <w:p w:rsidR="00C837B2" w:rsidRPr="001F7A75" w:rsidRDefault="00C837B2" w:rsidP="001F7A75">
            <w:pPr>
              <w:pStyle w:val="af2"/>
              <w:numPr>
                <w:ilvl w:val="0"/>
                <w:numId w:val="15"/>
              </w:numPr>
              <w:tabs>
                <w:tab w:val="left" w:pos="268"/>
              </w:tabs>
              <w:spacing w:after="0" w:line="240" w:lineRule="auto"/>
              <w:ind w:left="120"/>
              <w:jc w:val="both"/>
              <w:rPr>
                <w:rFonts w:ascii="Times New Roman" w:hAnsi="Times New Roman" w:cs="Times New Roman"/>
                <w:sz w:val="24"/>
                <w:szCs w:val="24"/>
              </w:rPr>
            </w:pPr>
            <w:r w:rsidRPr="001F7A75">
              <w:rPr>
                <w:rStyle w:val="44"/>
                <w:sz w:val="24"/>
                <w:szCs w:val="24"/>
              </w:rPr>
              <w:t>сопоставлять и интерпретировать</w:t>
            </w:r>
            <w:r w:rsidRPr="001F7A75">
              <w:rPr>
                <w:rFonts w:ascii="Times New Roman" w:hAnsi="Times New Roman" w:cs="Times New Roman"/>
                <w:sz w:val="24"/>
                <w:szCs w:val="24"/>
              </w:rPr>
              <w:t xml:space="preserve"> приемы выразительности темати</w:t>
            </w:r>
            <w:r w:rsidRPr="001F7A75">
              <w:rPr>
                <w:rFonts w:ascii="Times New Roman" w:hAnsi="Times New Roman" w:cs="Times New Roman"/>
                <w:sz w:val="24"/>
                <w:szCs w:val="24"/>
              </w:rPr>
              <w:softHyphen/>
              <w:t>чески близких произведений разных стилей, жанров, эпох;</w:t>
            </w:r>
          </w:p>
          <w:p w:rsidR="00C837B2" w:rsidRPr="001F7A75" w:rsidRDefault="00C837B2" w:rsidP="001F7A75">
            <w:pPr>
              <w:pStyle w:val="af2"/>
              <w:numPr>
                <w:ilvl w:val="0"/>
                <w:numId w:val="15"/>
              </w:numPr>
              <w:tabs>
                <w:tab w:val="left" w:pos="268"/>
              </w:tabs>
              <w:spacing w:after="0" w:line="240" w:lineRule="auto"/>
              <w:ind w:left="120"/>
              <w:jc w:val="both"/>
              <w:rPr>
                <w:rFonts w:ascii="Times New Roman" w:hAnsi="Times New Roman" w:cs="Times New Roman"/>
                <w:sz w:val="24"/>
                <w:szCs w:val="24"/>
              </w:rPr>
            </w:pPr>
            <w:r w:rsidRPr="001F7A75">
              <w:rPr>
                <w:rStyle w:val="44"/>
                <w:sz w:val="24"/>
                <w:szCs w:val="24"/>
              </w:rPr>
              <w:t>определять</w:t>
            </w:r>
            <w:r w:rsidRPr="001F7A75">
              <w:rPr>
                <w:rFonts w:ascii="Times New Roman" w:hAnsi="Times New Roman" w:cs="Times New Roman"/>
                <w:sz w:val="24"/>
                <w:szCs w:val="24"/>
              </w:rPr>
              <w:t xml:space="preserve"> в общих чертах исторические тенденции развития русской прозы, поэзии, драматургии и уметь по фрагменту произведения отнести текст к определенной культурной эпохе;</w:t>
            </w:r>
          </w:p>
          <w:p w:rsidR="00C837B2" w:rsidRPr="001F7A75" w:rsidRDefault="00C837B2" w:rsidP="001F7A75">
            <w:pPr>
              <w:pStyle w:val="af2"/>
              <w:numPr>
                <w:ilvl w:val="0"/>
                <w:numId w:val="15"/>
              </w:numPr>
              <w:tabs>
                <w:tab w:val="left" w:pos="275"/>
              </w:tabs>
              <w:spacing w:after="0" w:line="240" w:lineRule="auto"/>
              <w:ind w:left="120"/>
              <w:jc w:val="both"/>
              <w:rPr>
                <w:rFonts w:ascii="Times New Roman" w:hAnsi="Times New Roman" w:cs="Times New Roman"/>
                <w:sz w:val="24"/>
                <w:szCs w:val="24"/>
              </w:rPr>
            </w:pPr>
            <w:r w:rsidRPr="001F7A75">
              <w:rPr>
                <w:rStyle w:val="44"/>
                <w:sz w:val="24"/>
                <w:szCs w:val="24"/>
              </w:rPr>
              <w:t>владеть</w:t>
            </w:r>
            <w:r w:rsidRPr="001F7A75">
              <w:rPr>
                <w:rFonts w:ascii="Times New Roman" w:hAnsi="Times New Roman" w:cs="Times New Roman"/>
                <w:sz w:val="24"/>
                <w:szCs w:val="24"/>
              </w:rPr>
              <w:t xml:space="preserve"> творческими приемами претворения литературного произве</w:t>
            </w:r>
            <w:r w:rsidRPr="001F7A75">
              <w:rPr>
                <w:rFonts w:ascii="Times New Roman" w:hAnsi="Times New Roman" w:cs="Times New Roman"/>
                <w:sz w:val="24"/>
                <w:szCs w:val="24"/>
              </w:rPr>
              <w:softHyphen/>
              <w:t>дения: устным словесным рисованием, составлением киносценария, инсценирования и драматизации;</w:t>
            </w:r>
          </w:p>
          <w:p w:rsidR="00C837B2" w:rsidRPr="001F7A75" w:rsidRDefault="00C837B2" w:rsidP="001F7A75">
            <w:pPr>
              <w:pStyle w:val="af2"/>
              <w:numPr>
                <w:ilvl w:val="0"/>
                <w:numId w:val="15"/>
              </w:numPr>
              <w:tabs>
                <w:tab w:val="left" w:pos="271"/>
              </w:tabs>
              <w:spacing w:after="0" w:line="240" w:lineRule="auto"/>
              <w:jc w:val="both"/>
              <w:rPr>
                <w:rFonts w:ascii="Times New Roman" w:hAnsi="Times New Roman" w:cs="Times New Roman"/>
                <w:sz w:val="24"/>
                <w:szCs w:val="24"/>
              </w:rPr>
            </w:pPr>
            <w:r w:rsidRPr="001F7A75">
              <w:rPr>
                <w:rStyle w:val="44"/>
                <w:sz w:val="24"/>
                <w:szCs w:val="24"/>
              </w:rPr>
              <w:t>выделять</w:t>
            </w:r>
            <w:r w:rsidRPr="001F7A75">
              <w:rPr>
                <w:rFonts w:ascii="Times New Roman" w:hAnsi="Times New Roman" w:cs="Times New Roman"/>
                <w:sz w:val="24"/>
                <w:szCs w:val="24"/>
              </w:rPr>
              <w:t xml:space="preserve"> смысловые и эстетические различия литературного произ</w:t>
            </w:r>
            <w:r w:rsidRPr="001F7A75">
              <w:rPr>
                <w:rFonts w:ascii="Times New Roman" w:hAnsi="Times New Roman" w:cs="Times New Roman"/>
                <w:sz w:val="24"/>
                <w:szCs w:val="24"/>
              </w:rPr>
              <w:softHyphen/>
              <w:t>ведения и его интерпретации в театре, кино, музыке, изобразительном искусстве;</w:t>
            </w:r>
          </w:p>
          <w:p w:rsidR="00C837B2" w:rsidRPr="001F7A75" w:rsidRDefault="00C837B2" w:rsidP="001F7A75">
            <w:pPr>
              <w:pStyle w:val="af2"/>
              <w:numPr>
                <w:ilvl w:val="0"/>
                <w:numId w:val="15"/>
              </w:numPr>
              <w:tabs>
                <w:tab w:val="left" w:pos="271"/>
              </w:tabs>
              <w:spacing w:after="0" w:line="240" w:lineRule="auto"/>
              <w:jc w:val="both"/>
              <w:rPr>
                <w:rFonts w:ascii="Times New Roman" w:hAnsi="Times New Roman" w:cs="Times New Roman"/>
                <w:sz w:val="24"/>
                <w:szCs w:val="24"/>
              </w:rPr>
            </w:pPr>
            <w:r w:rsidRPr="001F7A75">
              <w:rPr>
                <w:rStyle w:val="44"/>
                <w:sz w:val="24"/>
                <w:szCs w:val="24"/>
              </w:rPr>
              <w:t>писать</w:t>
            </w:r>
            <w:r w:rsidRPr="001F7A75">
              <w:rPr>
                <w:rFonts w:ascii="Times New Roman" w:hAnsi="Times New Roman" w:cs="Times New Roman"/>
                <w:sz w:val="24"/>
                <w:szCs w:val="24"/>
              </w:rPr>
              <w:t xml:space="preserve"> сочинения-эссе на этико-философские темы по проблематике изученных произведений; сочинения по элементарным историко-литературным темам;</w:t>
            </w:r>
          </w:p>
          <w:p w:rsidR="00C837B2" w:rsidRPr="001F7A75" w:rsidRDefault="00C837B2" w:rsidP="001F7A75">
            <w:pPr>
              <w:pStyle w:val="af2"/>
              <w:spacing w:after="0" w:line="240" w:lineRule="auto"/>
              <w:ind w:left="20"/>
              <w:jc w:val="both"/>
              <w:rPr>
                <w:rFonts w:ascii="Times New Roman" w:hAnsi="Times New Roman" w:cs="Times New Roman"/>
                <w:sz w:val="24"/>
                <w:szCs w:val="24"/>
              </w:rPr>
            </w:pPr>
            <w:r w:rsidRPr="001F7A75">
              <w:rPr>
                <w:rStyle w:val="44"/>
                <w:sz w:val="24"/>
                <w:szCs w:val="24"/>
              </w:rPr>
              <w:t>- характеризовать и оценивать</w:t>
            </w:r>
            <w:r w:rsidRPr="001F7A75">
              <w:rPr>
                <w:rFonts w:ascii="Times New Roman" w:hAnsi="Times New Roman" w:cs="Times New Roman"/>
                <w:sz w:val="24"/>
                <w:szCs w:val="24"/>
              </w:rPr>
              <w:t xml:space="preserve"> героев тех эпических и драматических произведений, которые предназначены для чтения и изучения, выявляя в них общее и индивидуальное;</w:t>
            </w:r>
          </w:p>
          <w:p w:rsidR="00C837B2" w:rsidRPr="001F7A75" w:rsidRDefault="00C837B2" w:rsidP="001F7A75">
            <w:pPr>
              <w:pStyle w:val="af2"/>
              <w:numPr>
                <w:ilvl w:val="0"/>
                <w:numId w:val="13"/>
              </w:numPr>
              <w:tabs>
                <w:tab w:val="left" w:pos="171"/>
              </w:tabs>
              <w:spacing w:after="0" w:line="240" w:lineRule="auto"/>
              <w:ind w:left="20"/>
              <w:jc w:val="both"/>
              <w:rPr>
                <w:rFonts w:ascii="Times New Roman" w:hAnsi="Times New Roman" w:cs="Times New Roman"/>
                <w:sz w:val="24"/>
                <w:szCs w:val="24"/>
              </w:rPr>
            </w:pPr>
            <w:r w:rsidRPr="001F7A75">
              <w:rPr>
                <w:rStyle w:val="37"/>
                <w:sz w:val="24"/>
                <w:szCs w:val="24"/>
              </w:rPr>
              <w:t>сопоставлять</w:t>
            </w:r>
            <w:r w:rsidRPr="001F7A75">
              <w:rPr>
                <w:rFonts w:ascii="Times New Roman" w:hAnsi="Times New Roman" w:cs="Times New Roman"/>
                <w:sz w:val="24"/>
                <w:szCs w:val="24"/>
              </w:rPr>
              <w:t xml:space="preserve"> героев одного или нескольких изученных произведений;</w:t>
            </w:r>
          </w:p>
          <w:p w:rsidR="00C837B2" w:rsidRPr="001F7A75" w:rsidRDefault="00C837B2" w:rsidP="001F7A75">
            <w:pPr>
              <w:pStyle w:val="af2"/>
              <w:numPr>
                <w:ilvl w:val="0"/>
                <w:numId w:val="13"/>
              </w:numPr>
              <w:tabs>
                <w:tab w:val="left" w:pos="175"/>
              </w:tabs>
              <w:spacing w:after="0" w:line="240" w:lineRule="auto"/>
              <w:ind w:left="20"/>
              <w:jc w:val="both"/>
              <w:rPr>
                <w:rFonts w:ascii="Times New Roman" w:hAnsi="Times New Roman" w:cs="Times New Roman"/>
                <w:sz w:val="24"/>
                <w:szCs w:val="24"/>
              </w:rPr>
            </w:pPr>
            <w:r w:rsidRPr="001F7A75">
              <w:rPr>
                <w:rStyle w:val="37"/>
                <w:sz w:val="24"/>
                <w:szCs w:val="24"/>
              </w:rPr>
              <w:t>объяснять</w:t>
            </w:r>
            <w:r w:rsidRPr="001F7A75">
              <w:rPr>
                <w:rFonts w:ascii="Times New Roman" w:hAnsi="Times New Roman" w:cs="Times New Roman"/>
                <w:sz w:val="24"/>
                <w:szCs w:val="24"/>
              </w:rPr>
              <w:t xml:space="preserve"> идейно-нравственный смысл изученного произведения; связь произведения с эпохой создания и нашим временем;</w:t>
            </w:r>
          </w:p>
          <w:p w:rsidR="00C837B2" w:rsidRPr="001F7A75" w:rsidRDefault="00C837B2" w:rsidP="001F7A75">
            <w:pPr>
              <w:pStyle w:val="af2"/>
              <w:numPr>
                <w:ilvl w:val="0"/>
                <w:numId w:val="13"/>
              </w:numPr>
              <w:tabs>
                <w:tab w:val="left" w:pos="160"/>
              </w:tabs>
              <w:spacing w:after="0" w:line="240" w:lineRule="auto"/>
              <w:ind w:left="20"/>
              <w:jc w:val="both"/>
              <w:rPr>
                <w:rFonts w:ascii="Times New Roman" w:hAnsi="Times New Roman" w:cs="Times New Roman"/>
                <w:sz w:val="24"/>
                <w:szCs w:val="24"/>
              </w:rPr>
            </w:pPr>
            <w:r w:rsidRPr="001F7A75">
              <w:rPr>
                <w:rStyle w:val="37"/>
                <w:sz w:val="24"/>
                <w:szCs w:val="24"/>
              </w:rPr>
              <w:t>анализировать и выявлять</w:t>
            </w:r>
            <w:r w:rsidRPr="001F7A75">
              <w:rPr>
                <w:rFonts w:ascii="Times New Roman" w:hAnsi="Times New Roman" w:cs="Times New Roman"/>
                <w:sz w:val="24"/>
                <w:szCs w:val="24"/>
              </w:rPr>
              <w:t xml:space="preserve"> значение важнейших эпизодов (сцен), об</w:t>
            </w:r>
            <w:r w:rsidRPr="001F7A75">
              <w:rPr>
                <w:rFonts w:ascii="Times New Roman" w:hAnsi="Times New Roman" w:cs="Times New Roman"/>
                <w:sz w:val="24"/>
                <w:szCs w:val="24"/>
              </w:rPr>
              <w:softHyphen/>
              <w:t>наруживать понимание их взаимосвязи;</w:t>
            </w:r>
          </w:p>
          <w:p w:rsidR="00C837B2" w:rsidRPr="001F7A75" w:rsidRDefault="00C837B2" w:rsidP="001F7A75">
            <w:pPr>
              <w:pStyle w:val="af2"/>
              <w:numPr>
                <w:ilvl w:val="0"/>
                <w:numId w:val="13"/>
              </w:numPr>
              <w:tabs>
                <w:tab w:val="left" w:pos="168"/>
              </w:tabs>
              <w:spacing w:after="0" w:line="240" w:lineRule="auto"/>
              <w:ind w:left="20"/>
              <w:jc w:val="both"/>
              <w:rPr>
                <w:rFonts w:ascii="Times New Roman" w:hAnsi="Times New Roman" w:cs="Times New Roman"/>
                <w:sz w:val="24"/>
                <w:szCs w:val="24"/>
              </w:rPr>
            </w:pPr>
            <w:r w:rsidRPr="001F7A75">
              <w:rPr>
                <w:rStyle w:val="37"/>
                <w:sz w:val="24"/>
                <w:szCs w:val="24"/>
              </w:rPr>
              <w:t>обнаруживать</w:t>
            </w:r>
            <w:r w:rsidRPr="001F7A75">
              <w:rPr>
                <w:rFonts w:ascii="Times New Roman" w:hAnsi="Times New Roman" w:cs="Times New Roman"/>
                <w:sz w:val="24"/>
                <w:szCs w:val="24"/>
              </w:rPr>
              <w:t xml:space="preserve"> понимание авторского отношения к изображаемому; сходство тематики в </w:t>
            </w:r>
            <w:r w:rsidRPr="001F7A75">
              <w:rPr>
                <w:rFonts w:ascii="Times New Roman" w:hAnsi="Times New Roman" w:cs="Times New Roman"/>
                <w:sz w:val="24"/>
                <w:szCs w:val="24"/>
              </w:rPr>
              <w:lastRenderedPageBreak/>
              <w:t>произведениях разных писателей; давать обоснованную оценку героям и событиям изученного произведения;</w:t>
            </w:r>
          </w:p>
          <w:p w:rsidR="00C837B2" w:rsidRPr="001F7A75" w:rsidRDefault="00C837B2" w:rsidP="001F7A75">
            <w:pPr>
              <w:pStyle w:val="af2"/>
              <w:numPr>
                <w:ilvl w:val="0"/>
                <w:numId w:val="13"/>
              </w:numPr>
              <w:tabs>
                <w:tab w:val="left" w:pos="168"/>
              </w:tabs>
              <w:spacing w:after="0" w:line="240" w:lineRule="auto"/>
              <w:ind w:left="20"/>
              <w:jc w:val="both"/>
              <w:rPr>
                <w:rFonts w:ascii="Times New Roman" w:hAnsi="Times New Roman" w:cs="Times New Roman"/>
                <w:sz w:val="24"/>
                <w:szCs w:val="24"/>
              </w:rPr>
            </w:pPr>
            <w:r w:rsidRPr="001F7A75">
              <w:rPr>
                <w:rStyle w:val="37"/>
                <w:sz w:val="24"/>
                <w:szCs w:val="24"/>
              </w:rPr>
              <w:t>определять</w:t>
            </w:r>
            <w:r w:rsidRPr="001F7A75">
              <w:rPr>
                <w:rFonts w:ascii="Times New Roman" w:hAnsi="Times New Roman" w:cs="Times New Roman"/>
                <w:sz w:val="24"/>
                <w:szCs w:val="24"/>
              </w:rPr>
              <w:t xml:space="preserve"> практически принадлежность изученных и самостоятельно прочитанных произведений к одному из литературных родов и жанров;</w:t>
            </w:r>
          </w:p>
          <w:p w:rsidR="00C837B2" w:rsidRPr="001F7A75" w:rsidRDefault="00C837B2" w:rsidP="001F7A75">
            <w:pPr>
              <w:pStyle w:val="af2"/>
              <w:numPr>
                <w:ilvl w:val="0"/>
                <w:numId w:val="13"/>
              </w:numPr>
              <w:tabs>
                <w:tab w:val="left" w:pos="171"/>
              </w:tabs>
              <w:spacing w:after="0" w:line="240" w:lineRule="auto"/>
              <w:ind w:left="20"/>
              <w:jc w:val="both"/>
              <w:rPr>
                <w:rFonts w:ascii="Times New Roman" w:hAnsi="Times New Roman" w:cs="Times New Roman"/>
                <w:sz w:val="24"/>
                <w:szCs w:val="24"/>
              </w:rPr>
            </w:pPr>
            <w:r w:rsidRPr="001F7A75">
              <w:rPr>
                <w:rStyle w:val="37"/>
                <w:sz w:val="24"/>
                <w:szCs w:val="24"/>
              </w:rPr>
              <w:t>пересказывать</w:t>
            </w:r>
            <w:r w:rsidRPr="001F7A75">
              <w:rPr>
                <w:rFonts w:ascii="Times New Roman" w:hAnsi="Times New Roman" w:cs="Times New Roman"/>
                <w:sz w:val="24"/>
                <w:szCs w:val="24"/>
              </w:rPr>
              <w:t xml:space="preserve"> подробно или кратко основные узловые сцены и эпизоды произведений, предназначенных для изучения;</w:t>
            </w:r>
          </w:p>
          <w:p w:rsidR="00C837B2" w:rsidRPr="001F7A75" w:rsidRDefault="00C837B2" w:rsidP="001F7A75">
            <w:pPr>
              <w:pStyle w:val="af2"/>
              <w:numPr>
                <w:ilvl w:val="0"/>
                <w:numId w:val="13"/>
              </w:numPr>
              <w:tabs>
                <w:tab w:val="left" w:pos="153"/>
              </w:tabs>
              <w:spacing w:after="0" w:line="240" w:lineRule="auto"/>
              <w:ind w:left="20"/>
              <w:jc w:val="both"/>
              <w:rPr>
                <w:rFonts w:ascii="Times New Roman" w:hAnsi="Times New Roman" w:cs="Times New Roman"/>
                <w:sz w:val="24"/>
                <w:szCs w:val="24"/>
              </w:rPr>
            </w:pPr>
            <w:r w:rsidRPr="001F7A75">
              <w:rPr>
                <w:rStyle w:val="37"/>
                <w:sz w:val="24"/>
                <w:szCs w:val="24"/>
              </w:rPr>
              <w:t>давать</w:t>
            </w:r>
            <w:r w:rsidRPr="001F7A75">
              <w:rPr>
                <w:rFonts w:ascii="Times New Roman" w:hAnsi="Times New Roman" w:cs="Times New Roman"/>
                <w:sz w:val="24"/>
                <w:szCs w:val="24"/>
              </w:rPr>
              <w:t xml:space="preserve"> устный и письменный развернутый ответ на вопрос о нравс</w:t>
            </w:r>
            <w:r w:rsidRPr="001F7A75">
              <w:rPr>
                <w:rFonts w:ascii="Times New Roman" w:hAnsi="Times New Roman" w:cs="Times New Roman"/>
                <w:sz w:val="24"/>
                <w:szCs w:val="24"/>
              </w:rPr>
              <w:softHyphen/>
              <w:t>твенном содержании сцены или эпизода;</w:t>
            </w:r>
          </w:p>
          <w:p w:rsidR="00C837B2" w:rsidRPr="001F7A75" w:rsidRDefault="00C837B2" w:rsidP="001F7A75">
            <w:pPr>
              <w:pStyle w:val="af2"/>
              <w:numPr>
                <w:ilvl w:val="0"/>
                <w:numId w:val="13"/>
              </w:numPr>
              <w:tabs>
                <w:tab w:val="left" w:pos="171"/>
              </w:tabs>
              <w:spacing w:after="0" w:line="240" w:lineRule="auto"/>
              <w:ind w:left="20"/>
              <w:jc w:val="both"/>
              <w:rPr>
                <w:rFonts w:ascii="Times New Roman" w:hAnsi="Times New Roman" w:cs="Times New Roman"/>
                <w:sz w:val="24"/>
                <w:szCs w:val="24"/>
              </w:rPr>
            </w:pPr>
            <w:r w:rsidRPr="001F7A75">
              <w:rPr>
                <w:rStyle w:val="37"/>
                <w:sz w:val="24"/>
                <w:szCs w:val="24"/>
              </w:rPr>
              <w:t>писать</w:t>
            </w:r>
            <w:r w:rsidRPr="001F7A75">
              <w:rPr>
                <w:rFonts w:ascii="Times New Roman" w:hAnsi="Times New Roman" w:cs="Times New Roman"/>
                <w:sz w:val="24"/>
                <w:szCs w:val="24"/>
              </w:rPr>
              <w:t xml:space="preserve"> сочинения на литературную или публицистическую тему; отзыв о самостоятельно прочитанном произведении с мотивировкой собственного отношения к героям и событиям;</w:t>
            </w:r>
          </w:p>
          <w:p w:rsidR="00C837B2" w:rsidRPr="001F7A75" w:rsidRDefault="00C837B2" w:rsidP="001F7A75">
            <w:pPr>
              <w:pStyle w:val="af2"/>
              <w:numPr>
                <w:ilvl w:val="0"/>
                <w:numId w:val="13"/>
              </w:numPr>
              <w:tabs>
                <w:tab w:val="left" w:pos="171"/>
              </w:tabs>
              <w:spacing w:after="0" w:line="240" w:lineRule="auto"/>
              <w:ind w:left="20"/>
              <w:jc w:val="both"/>
              <w:rPr>
                <w:rFonts w:ascii="Times New Roman" w:hAnsi="Times New Roman" w:cs="Times New Roman"/>
                <w:sz w:val="24"/>
                <w:szCs w:val="24"/>
              </w:rPr>
            </w:pPr>
            <w:r w:rsidRPr="001F7A75">
              <w:rPr>
                <w:rStyle w:val="37"/>
                <w:sz w:val="24"/>
                <w:szCs w:val="24"/>
              </w:rPr>
              <w:t>читать</w:t>
            </w:r>
            <w:r w:rsidRPr="001F7A75">
              <w:rPr>
                <w:rFonts w:ascii="Times New Roman" w:hAnsi="Times New Roman" w:cs="Times New Roman"/>
                <w:sz w:val="24"/>
                <w:szCs w:val="24"/>
              </w:rPr>
              <w:t xml:space="preserve"> выразительно изученные произведения или фрагменты с учетом жанр</w:t>
            </w:r>
            <w:r w:rsidR="00481C11" w:rsidRPr="001F7A75">
              <w:rPr>
                <w:rFonts w:ascii="Times New Roman" w:hAnsi="Times New Roman" w:cs="Times New Roman"/>
                <w:sz w:val="24"/>
                <w:szCs w:val="24"/>
              </w:rPr>
              <w:t>овой принадлежности произведения.</w:t>
            </w:r>
          </w:p>
        </w:tc>
      </w:tr>
    </w:tbl>
    <w:p w:rsidR="006743FE" w:rsidRPr="001F7A75" w:rsidRDefault="006743FE" w:rsidP="001F7A75">
      <w:pPr>
        <w:spacing w:after="0" w:line="240" w:lineRule="auto"/>
        <w:ind w:left="142"/>
        <w:contextualSpacing/>
        <w:jc w:val="both"/>
        <w:rPr>
          <w:rFonts w:ascii="Times New Roman" w:hAnsi="Times New Roman" w:cs="Times New Roman"/>
          <w:sz w:val="24"/>
          <w:szCs w:val="24"/>
        </w:rPr>
      </w:pPr>
    </w:p>
    <w:p w:rsidR="00481C11" w:rsidRPr="001F7A75" w:rsidRDefault="00481C11" w:rsidP="001F7A75">
      <w:pPr>
        <w:spacing w:after="0" w:line="240" w:lineRule="auto"/>
        <w:ind w:left="142"/>
        <w:contextualSpacing/>
        <w:jc w:val="both"/>
        <w:rPr>
          <w:rFonts w:ascii="Times New Roman" w:hAnsi="Times New Roman" w:cs="Times New Roman"/>
          <w:sz w:val="24"/>
          <w:szCs w:val="24"/>
        </w:rPr>
      </w:pPr>
    </w:p>
    <w:p w:rsidR="00DA13E5" w:rsidRPr="001F7A75" w:rsidRDefault="00DE0940" w:rsidP="001F7A75">
      <w:pPr>
        <w:pStyle w:val="a4"/>
        <w:numPr>
          <w:ilvl w:val="0"/>
          <w:numId w:val="22"/>
        </w:numPr>
        <w:spacing w:after="0" w:line="240" w:lineRule="auto"/>
        <w:jc w:val="center"/>
        <w:rPr>
          <w:rFonts w:ascii="Times New Roman" w:eastAsia="Times New Roman" w:hAnsi="Times New Roman" w:cs="Times New Roman"/>
          <w:b/>
          <w:bCs/>
          <w:color w:val="000000"/>
          <w:sz w:val="24"/>
          <w:szCs w:val="24"/>
        </w:rPr>
      </w:pPr>
      <w:r w:rsidRPr="001F7A75">
        <w:rPr>
          <w:rFonts w:ascii="Times New Roman" w:eastAsia="Times New Roman" w:hAnsi="Times New Roman" w:cs="Times New Roman"/>
          <w:b/>
          <w:bCs/>
          <w:color w:val="000000"/>
          <w:sz w:val="24"/>
          <w:szCs w:val="24"/>
        </w:rPr>
        <w:t>СОДЕРЖАНИЕ КУРСА «ЛИТЕРАТУРА» В 11 КЛАССЕ</w:t>
      </w:r>
    </w:p>
    <w:p w:rsidR="00DA13E5" w:rsidRPr="001F7A75" w:rsidRDefault="00DA13E5" w:rsidP="001F7A75">
      <w:pPr>
        <w:pStyle w:val="Style36"/>
        <w:widowControl/>
        <w:spacing w:line="240" w:lineRule="auto"/>
        <w:jc w:val="both"/>
        <w:rPr>
          <w:rStyle w:val="FontStyle79"/>
          <w:rFonts w:ascii="Times New Roman" w:hAnsi="Times New Roman" w:cs="Times New Roman"/>
          <w:sz w:val="24"/>
          <w:szCs w:val="24"/>
        </w:rPr>
      </w:pPr>
      <w:r w:rsidRPr="001F7A75">
        <w:rPr>
          <w:rStyle w:val="FontStyle79"/>
          <w:rFonts w:ascii="Times New Roman" w:hAnsi="Times New Roman" w:cs="Times New Roman"/>
          <w:sz w:val="24"/>
          <w:szCs w:val="24"/>
        </w:rPr>
        <w:t>Введение</w:t>
      </w:r>
    </w:p>
    <w:p w:rsidR="00DA13E5" w:rsidRPr="001F7A75" w:rsidRDefault="00DA13E5" w:rsidP="001F7A75">
      <w:pPr>
        <w:pStyle w:val="Style2"/>
        <w:widowControl/>
        <w:spacing w:line="240" w:lineRule="auto"/>
        <w:ind w:firstLine="336"/>
        <w:jc w:val="both"/>
        <w:rPr>
          <w:rFonts w:ascii="Times New Roman" w:hAnsi="Times New Roman"/>
        </w:rPr>
      </w:pPr>
      <w:r w:rsidRPr="001F7A75">
        <w:rPr>
          <w:rStyle w:val="FontStyle64"/>
          <w:rFonts w:ascii="Times New Roman" w:hAnsi="Times New Roman" w:cs="Times New Roman"/>
          <w:sz w:val="24"/>
          <w:szCs w:val="24"/>
        </w:rPr>
        <w:t>Русская литература в контексте мировой художест</w:t>
      </w:r>
      <w:r w:rsidRPr="001F7A75">
        <w:rPr>
          <w:rStyle w:val="FontStyle64"/>
          <w:rFonts w:ascii="Times New Roman" w:hAnsi="Times New Roman" w:cs="Times New Roman"/>
          <w:sz w:val="24"/>
          <w:szCs w:val="24"/>
        </w:rPr>
        <w:softHyphen/>
        <w:t>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w:t>
      </w:r>
      <w:r w:rsidRPr="001F7A75">
        <w:rPr>
          <w:rStyle w:val="FontStyle64"/>
          <w:rFonts w:ascii="Times New Roman" w:hAnsi="Times New Roman" w:cs="Times New Roman"/>
          <w:sz w:val="24"/>
          <w:szCs w:val="24"/>
        </w:rPr>
        <w:softHyphen/>
        <w:t>ратура; литература, официально не признанная вла</w:t>
      </w:r>
      <w:r w:rsidRPr="001F7A75">
        <w:rPr>
          <w:rStyle w:val="FontStyle64"/>
          <w:rFonts w:ascii="Times New Roman" w:hAnsi="Times New Roman" w:cs="Times New Roman"/>
          <w:sz w:val="24"/>
          <w:szCs w:val="24"/>
        </w:rPr>
        <w:softHyphen/>
        <w:t>стью; литература Русского зарубежья. Различное и общее, что противопоставляло и что объединяло разные потоки русской литературы. Основные темы и пробле</w:t>
      </w:r>
      <w:r w:rsidRPr="001F7A75">
        <w:rPr>
          <w:rStyle w:val="FontStyle64"/>
          <w:rFonts w:ascii="Times New Roman" w:hAnsi="Times New Roman" w:cs="Times New Roman"/>
          <w:sz w:val="24"/>
          <w:szCs w:val="24"/>
        </w:rPr>
        <w:softHyphen/>
        <w:t>мы. Проблема нравственного выбора человека и проб</w:t>
      </w:r>
      <w:r w:rsidRPr="001F7A75">
        <w:rPr>
          <w:rStyle w:val="FontStyle64"/>
          <w:rFonts w:ascii="Times New Roman" w:hAnsi="Times New Roman" w:cs="Times New Roman"/>
          <w:sz w:val="24"/>
          <w:szCs w:val="24"/>
        </w:rPr>
        <w:softHyphen/>
        <w:t>лема ответственности. Тема исторической памяти, на</w:t>
      </w:r>
      <w:r w:rsidRPr="001F7A75">
        <w:rPr>
          <w:rStyle w:val="FontStyle64"/>
          <w:rFonts w:ascii="Times New Roman" w:hAnsi="Times New Roman" w:cs="Times New Roman"/>
          <w:sz w:val="24"/>
          <w:szCs w:val="24"/>
        </w:rPr>
        <w:softHyphen/>
        <w:t>ционального самосознания.  Поиск нравственного и эстетического идеалов.</w:t>
      </w:r>
    </w:p>
    <w:p w:rsidR="00DA13E5" w:rsidRPr="001F7A75" w:rsidRDefault="00DA13E5" w:rsidP="001F7A75">
      <w:pPr>
        <w:pStyle w:val="Style36"/>
        <w:widowControl/>
        <w:spacing w:line="240" w:lineRule="auto"/>
        <w:jc w:val="both"/>
        <w:rPr>
          <w:rStyle w:val="FontStyle71"/>
          <w:rFonts w:ascii="Times New Roman" w:hAnsi="Times New Roman" w:cs="Times New Roman"/>
        </w:rPr>
      </w:pPr>
      <w:r w:rsidRPr="001F7A75">
        <w:rPr>
          <w:rStyle w:val="FontStyle71"/>
          <w:rFonts w:ascii="Times New Roman" w:hAnsi="Times New Roman" w:cs="Times New Roman"/>
        </w:rPr>
        <w:t xml:space="preserve">     Литература начала </w:t>
      </w:r>
      <w:r w:rsidRPr="001F7A75">
        <w:rPr>
          <w:rStyle w:val="FontStyle67"/>
          <w:rFonts w:ascii="Times New Roman" w:hAnsi="Times New Roman" w:cs="Times New Roman"/>
          <w:sz w:val="24"/>
          <w:szCs w:val="24"/>
        </w:rPr>
        <w:t xml:space="preserve">XX </w:t>
      </w:r>
      <w:r w:rsidRPr="001F7A75">
        <w:rPr>
          <w:rStyle w:val="FontStyle71"/>
          <w:rFonts w:ascii="Times New Roman" w:hAnsi="Times New Roman" w:cs="Times New Roman"/>
        </w:rPr>
        <w:t>века</w:t>
      </w:r>
    </w:p>
    <w:p w:rsidR="00DA13E5" w:rsidRPr="001F7A75" w:rsidRDefault="00DA13E5" w:rsidP="001F7A75">
      <w:pPr>
        <w:pStyle w:val="Style1"/>
        <w:widowControl/>
        <w:spacing w:line="240" w:lineRule="auto"/>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Развитие художественных и идейно-нравственных традиций русской классической литературы. Своеобра</w:t>
      </w:r>
      <w:r w:rsidRPr="001F7A75">
        <w:rPr>
          <w:rStyle w:val="FontStyle64"/>
          <w:rFonts w:ascii="Times New Roman" w:hAnsi="Times New Roman" w:cs="Times New Roman"/>
          <w:sz w:val="24"/>
          <w:szCs w:val="24"/>
        </w:rPr>
        <w:softHyphen/>
      </w:r>
      <w:r w:rsidRPr="001F7A75">
        <w:rPr>
          <w:rStyle w:val="FontStyle52"/>
          <w:rFonts w:ascii="Times New Roman" w:hAnsi="Times New Roman" w:cs="Times New Roman"/>
        </w:rPr>
        <w:t xml:space="preserve">зие </w:t>
      </w:r>
      <w:r w:rsidRPr="001F7A75">
        <w:rPr>
          <w:rStyle w:val="FontStyle64"/>
          <w:rFonts w:ascii="Times New Roman" w:hAnsi="Times New Roman" w:cs="Times New Roman"/>
          <w:sz w:val="24"/>
          <w:szCs w:val="24"/>
        </w:rPr>
        <w:t>реализма в русской литературе начала XX века. Человек и эпоха — основная проблема искусства. Направ</w:t>
      </w:r>
      <w:r w:rsidRPr="001F7A75">
        <w:rPr>
          <w:rStyle w:val="FontStyle64"/>
          <w:rFonts w:ascii="Times New Roman" w:hAnsi="Times New Roman" w:cs="Times New Roman"/>
          <w:sz w:val="24"/>
          <w:szCs w:val="24"/>
        </w:rPr>
        <w:softHyphen/>
        <w:t>ления философской мысли начала столетия, сложность отражения этих направлений в различных видах искус</w:t>
      </w:r>
      <w:r w:rsidRPr="001F7A75">
        <w:rPr>
          <w:rStyle w:val="FontStyle64"/>
          <w:rFonts w:ascii="Times New Roman" w:hAnsi="Times New Roman" w:cs="Times New Roman"/>
          <w:sz w:val="24"/>
          <w:szCs w:val="24"/>
        </w:rPr>
        <w:softHyphen/>
        <w:t>ства. Реализм и модернизм, разнообразие литератур</w:t>
      </w:r>
      <w:r w:rsidRPr="001F7A75">
        <w:rPr>
          <w:rStyle w:val="FontStyle64"/>
          <w:rFonts w:ascii="Times New Roman" w:hAnsi="Times New Roman" w:cs="Times New Roman"/>
          <w:sz w:val="24"/>
          <w:szCs w:val="24"/>
        </w:rPr>
        <w:softHyphen/>
        <w:t>ных стилей, школ, групп.</w:t>
      </w:r>
    </w:p>
    <w:p w:rsidR="00DA13E5" w:rsidRPr="001F7A75" w:rsidRDefault="00DA13E5" w:rsidP="001F7A75">
      <w:pPr>
        <w:pStyle w:val="Style1"/>
        <w:widowControl/>
        <w:spacing w:line="240" w:lineRule="auto"/>
        <w:jc w:val="center"/>
        <w:rPr>
          <w:rStyle w:val="FontStyle79"/>
          <w:rFonts w:ascii="Times New Roman" w:hAnsi="Times New Roman" w:cs="Times New Roman"/>
          <w:sz w:val="24"/>
          <w:szCs w:val="24"/>
        </w:rPr>
      </w:pPr>
      <w:r w:rsidRPr="001F7A75">
        <w:rPr>
          <w:rStyle w:val="FontStyle79"/>
          <w:rFonts w:ascii="Times New Roman" w:hAnsi="Times New Roman" w:cs="Times New Roman"/>
          <w:sz w:val="24"/>
          <w:szCs w:val="24"/>
        </w:rPr>
        <w:t>Писатели-реалисты начала XX века</w:t>
      </w:r>
    </w:p>
    <w:p w:rsidR="00DA13E5" w:rsidRPr="001F7A75" w:rsidRDefault="00DA13E5" w:rsidP="001F7A75">
      <w:pPr>
        <w:pStyle w:val="Style1"/>
        <w:widowControl/>
        <w:spacing w:line="240" w:lineRule="auto"/>
        <w:ind w:firstLine="346"/>
        <w:rPr>
          <w:rStyle w:val="FontStyle64"/>
          <w:rFonts w:ascii="Times New Roman" w:hAnsi="Times New Roman" w:cs="Times New Roman"/>
          <w:sz w:val="24"/>
          <w:szCs w:val="24"/>
        </w:rPr>
      </w:pPr>
      <w:r w:rsidRPr="001F7A75">
        <w:rPr>
          <w:rStyle w:val="FontStyle79"/>
          <w:rFonts w:ascii="Times New Roman" w:hAnsi="Times New Roman" w:cs="Times New Roman"/>
          <w:sz w:val="24"/>
          <w:szCs w:val="24"/>
        </w:rPr>
        <w:t xml:space="preserve">Иван Алексеевич Бунин. </w:t>
      </w:r>
      <w:r w:rsidRPr="001F7A75">
        <w:rPr>
          <w:rStyle w:val="FontStyle64"/>
          <w:rFonts w:ascii="Times New Roman" w:hAnsi="Times New Roman" w:cs="Times New Roman"/>
          <w:sz w:val="24"/>
          <w:szCs w:val="24"/>
        </w:rPr>
        <w:t>Жизнь и творчество. (Об</w:t>
      </w:r>
      <w:r w:rsidRPr="001F7A75">
        <w:rPr>
          <w:rStyle w:val="FontStyle64"/>
          <w:rFonts w:ascii="Times New Roman" w:hAnsi="Times New Roman" w:cs="Times New Roman"/>
          <w:sz w:val="24"/>
          <w:szCs w:val="24"/>
        </w:rPr>
        <w:softHyphen/>
        <w:t>зор.)</w:t>
      </w:r>
    </w:p>
    <w:p w:rsidR="00DA13E5" w:rsidRPr="001F7A75" w:rsidRDefault="00DA13E5" w:rsidP="001F7A75">
      <w:pPr>
        <w:pStyle w:val="Style1"/>
        <w:widowControl/>
        <w:spacing w:line="240" w:lineRule="auto"/>
        <w:ind w:firstLine="0"/>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Стихотворения: </w:t>
      </w:r>
      <w:r w:rsidRPr="001F7A75">
        <w:rPr>
          <w:rStyle w:val="FontStyle66"/>
          <w:rFonts w:ascii="Times New Roman" w:hAnsi="Times New Roman" w:cs="Times New Roman"/>
          <w:sz w:val="24"/>
          <w:szCs w:val="24"/>
        </w:rPr>
        <w:t>«Крещенская ночь», «Собака», «Оди</w:t>
      </w:r>
      <w:r w:rsidRPr="001F7A75">
        <w:rPr>
          <w:rStyle w:val="FontStyle66"/>
          <w:rFonts w:ascii="Times New Roman" w:hAnsi="Times New Roman" w:cs="Times New Roman"/>
          <w:sz w:val="24"/>
          <w:szCs w:val="24"/>
        </w:rPr>
        <w:softHyphen/>
        <w:t xml:space="preserve">ночество» </w:t>
      </w:r>
      <w:r w:rsidRPr="001F7A75">
        <w:rPr>
          <w:rStyle w:val="FontStyle64"/>
          <w:rFonts w:ascii="Times New Roman" w:hAnsi="Times New Roman" w:cs="Times New Roman"/>
          <w:sz w:val="24"/>
          <w:szCs w:val="24"/>
        </w:rPr>
        <w:t>(возможен выбор трех других стихотворений). Тонкий лиризм пейзажной поэзии Бунина, изыскан</w:t>
      </w:r>
      <w:r w:rsidRPr="001F7A75">
        <w:rPr>
          <w:rStyle w:val="FontStyle64"/>
          <w:rFonts w:ascii="Times New Roman" w:hAnsi="Times New Roman" w:cs="Times New Roman"/>
          <w:sz w:val="24"/>
          <w:szCs w:val="24"/>
        </w:rPr>
        <w:softHyphen/>
        <w:t>ность словесного рисунка, колорита, сложная гамма на</w:t>
      </w:r>
      <w:r w:rsidRPr="001F7A75">
        <w:rPr>
          <w:rStyle w:val="FontStyle64"/>
          <w:rFonts w:ascii="Times New Roman" w:hAnsi="Times New Roman" w:cs="Times New Roman"/>
          <w:sz w:val="24"/>
          <w:szCs w:val="24"/>
        </w:rPr>
        <w:softHyphen/>
        <w:t>строений. Философичность и лаконизм поэтической мысли. Традиции русской классической поэзии в лирике Бунина.</w:t>
      </w:r>
    </w:p>
    <w:p w:rsidR="00DA13E5" w:rsidRPr="001F7A75" w:rsidRDefault="00DA13E5" w:rsidP="001F7A75">
      <w:pPr>
        <w:pStyle w:val="Style28"/>
        <w:widowControl/>
        <w:jc w:val="both"/>
        <w:rPr>
          <w:rStyle w:val="FontStyle64"/>
          <w:rFonts w:ascii="Times New Roman" w:hAnsi="Times New Roman" w:cs="Times New Roman"/>
          <w:b/>
          <w:bCs/>
          <w:i/>
          <w:iCs/>
          <w:sz w:val="24"/>
          <w:szCs w:val="24"/>
        </w:rPr>
      </w:pPr>
      <w:r w:rsidRPr="001F7A75">
        <w:rPr>
          <w:rStyle w:val="FontStyle64"/>
          <w:rFonts w:ascii="Times New Roman" w:hAnsi="Times New Roman" w:cs="Times New Roman"/>
          <w:sz w:val="24"/>
          <w:szCs w:val="24"/>
        </w:rPr>
        <w:t xml:space="preserve">Рассказы: </w:t>
      </w:r>
      <w:r w:rsidRPr="001F7A75">
        <w:rPr>
          <w:rStyle w:val="FontStyle66"/>
          <w:rFonts w:ascii="Times New Roman" w:hAnsi="Times New Roman" w:cs="Times New Roman"/>
          <w:sz w:val="24"/>
          <w:szCs w:val="24"/>
        </w:rPr>
        <w:t xml:space="preserve">«Господин из Сан-Франциско», «Чистый понедельник». </w:t>
      </w:r>
      <w:r w:rsidRPr="001F7A75">
        <w:rPr>
          <w:rStyle w:val="FontStyle64"/>
          <w:rFonts w:ascii="Times New Roman" w:hAnsi="Times New Roman" w:cs="Times New Roman"/>
          <w:sz w:val="24"/>
          <w:szCs w:val="24"/>
        </w:rPr>
        <w:t>Своеобразие лирического повествова</w:t>
      </w:r>
      <w:r w:rsidRPr="001F7A75">
        <w:rPr>
          <w:rStyle w:val="FontStyle64"/>
          <w:rFonts w:ascii="Times New Roman" w:hAnsi="Times New Roman" w:cs="Times New Roman"/>
          <w:sz w:val="24"/>
          <w:szCs w:val="24"/>
        </w:rPr>
        <w:softHyphen/>
        <w:t>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w:t>
      </w:r>
      <w:r w:rsidRPr="001F7A75">
        <w:rPr>
          <w:rStyle w:val="FontStyle64"/>
          <w:rFonts w:ascii="Times New Roman" w:hAnsi="Times New Roman" w:cs="Times New Roman"/>
          <w:sz w:val="24"/>
          <w:szCs w:val="24"/>
        </w:rPr>
        <w:softHyphen/>
        <w:t>шим социально-философским обобщениям в рассказе «Господин из Сан-Франциско». Психологизм бунинской прозы и особенности «внешней изобразительности». Те</w:t>
      </w:r>
      <w:r w:rsidRPr="001F7A75">
        <w:rPr>
          <w:rStyle w:val="FontStyle64"/>
          <w:rFonts w:ascii="Times New Roman" w:hAnsi="Times New Roman" w:cs="Times New Roman"/>
          <w:sz w:val="24"/>
          <w:szCs w:val="24"/>
        </w:rPr>
        <w:softHyphen/>
        <w:t>ма любви в рассказах писателя. Поэтичность женских образов. Мотив памяти и тема России в бунинской про</w:t>
      </w:r>
      <w:r w:rsidRPr="001F7A75">
        <w:rPr>
          <w:rStyle w:val="FontStyle64"/>
          <w:rFonts w:ascii="Times New Roman" w:hAnsi="Times New Roman" w:cs="Times New Roman"/>
          <w:sz w:val="24"/>
          <w:szCs w:val="24"/>
        </w:rPr>
        <w:softHyphen/>
        <w:t>зе. Своеобразие художественной манеры И. А. Бунина.</w:t>
      </w:r>
    </w:p>
    <w:p w:rsidR="00DA13E5" w:rsidRPr="001F7A75" w:rsidRDefault="00DA13E5" w:rsidP="001F7A75">
      <w:pPr>
        <w:pStyle w:val="Style2"/>
        <w:widowControl/>
        <w:spacing w:line="240" w:lineRule="auto"/>
        <w:ind w:firstLine="341"/>
        <w:jc w:val="both"/>
        <w:rPr>
          <w:rFonts w:ascii="Times New Roman" w:hAnsi="Times New Roman"/>
        </w:rPr>
      </w:pPr>
      <w:r w:rsidRPr="001F7A75">
        <w:rPr>
          <w:rStyle w:val="FontStyle64"/>
          <w:rFonts w:ascii="Times New Roman" w:hAnsi="Times New Roman" w:cs="Times New Roman"/>
          <w:i/>
          <w:spacing w:val="30"/>
          <w:sz w:val="24"/>
          <w:szCs w:val="24"/>
          <w:u w:val="single"/>
        </w:rPr>
        <w:t>Теориялитературы.</w:t>
      </w:r>
      <w:r w:rsidRPr="001F7A75">
        <w:rPr>
          <w:rStyle w:val="FontStyle64"/>
          <w:rFonts w:ascii="Times New Roman" w:hAnsi="Times New Roman" w:cs="Times New Roman"/>
          <w:sz w:val="24"/>
          <w:szCs w:val="24"/>
        </w:rPr>
        <w:t xml:space="preserve"> Психологизм пейзажа в художественной литературе. Рассказ.</w:t>
      </w:r>
    </w:p>
    <w:p w:rsidR="00DA13E5" w:rsidRPr="001F7A75" w:rsidRDefault="00DA13E5" w:rsidP="001F7A75">
      <w:pPr>
        <w:pStyle w:val="Style1"/>
        <w:widowControl/>
        <w:spacing w:line="240" w:lineRule="auto"/>
        <w:ind w:firstLine="331"/>
        <w:rPr>
          <w:rStyle w:val="FontStyle64"/>
          <w:rFonts w:ascii="Times New Roman" w:hAnsi="Times New Roman" w:cs="Times New Roman"/>
          <w:sz w:val="24"/>
          <w:szCs w:val="24"/>
        </w:rPr>
      </w:pPr>
      <w:r w:rsidRPr="001F7A75">
        <w:rPr>
          <w:rStyle w:val="FontStyle79"/>
          <w:rFonts w:ascii="Times New Roman" w:hAnsi="Times New Roman" w:cs="Times New Roman"/>
          <w:sz w:val="24"/>
          <w:szCs w:val="24"/>
        </w:rPr>
        <w:t xml:space="preserve">Александр Иванович Куприн. </w:t>
      </w:r>
      <w:r w:rsidRPr="001F7A75">
        <w:rPr>
          <w:rStyle w:val="FontStyle64"/>
          <w:rFonts w:ascii="Times New Roman" w:hAnsi="Times New Roman" w:cs="Times New Roman"/>
          <w:sz w:val="24"/>
          <w:szCs w:val="24"/>
        </w:rPr>
        <w:t>Жизнь и творчество. (Обзор.)</w:t>
      </w:r>
    </w:p>
    <w:p w:rsidR="00DA13E5" w:rsidRPr="001F7A75" w:rsidRDefault="00DA13E5" w:rsidP="001F7A75">
      <w:pPr>
        <w:pStyle w:val="Style1"/>
        <w:widowControl/>
        <w:spacing w:line="240" w:lineRule="auto"/>
        <w:ind w:firstLine="0"/>
        <w:rPr>
          <w:rStyle w:val="FontStyle70"/>
          <w:rFonts w:ascii="Times New Roman" w:hAnsi="Times New Roman" w:cs="Times New Roman"/>
          <w:sz w:val="24"/>
          <w:szCs w:val="24"/>
        </w:rPr>
      </w:pPr>
      <w:r w:rsidRPr="001F7A75">
        <w:rPr>
          <w:rStyle w:val="FontStyle64"/>
          <w:rFonts w:ascii="Times New Roman" w:hAnsi="Times New Roman" w:cs="Times New Roman"/>
          <w:sz w:val="24"/>
          <w:szCs w:val="24"/>
        </w:rPr>
        <w:t xml:space="preserve">Повести </w:t>
      </w:r>
      <w:r w:rsidRPr="001F7A75">
        <w:rPr>
          <w:rStyle w:val="FontStyle66"/>
          <w:rFonts w:ascii="Times New Roman" w:hAnsi="Times New Roman" w:cs="Times New Roman"/>
          <w:sz w:val="24"/>
          <w:szCs w:val="24"/>
        </w:rPr>
        <w:t xml:space="preserve">«Поединок», «Олеся», </w:t>
      </w:r>
      <w:r w:rsidRPr="001F7A75">
        <w:rPr>
          <w:rStyle w:val="FontStyle64"/>
          <w:rFonts w:ascii="Times New Roman" w:hAnsi="Times New Roman" w:cs="Times New Roman"/>
          <w:sz w:val="24"/>
          <w:szCs w:val="24"/>
        </w:rPr>
        <w:t xml:space="preserve">рассказ </w:t>
      </w:r>
      <w:r w:rsidRPr="001F7A75">
        <w:rPr>
          <w:rStyle w:val="FontStyle66"/>
          <w:rFonts w:ascii="Times New Roman" w:hAnsi="Times New Roman" w:cs="Times New Roman"/>
          <w:sz w:val="24"/>
          <w:szCs w:val="24"/>
        </w:rPr>
        <w:t>«Гранато</w:t>
      </w:r>
      <w:r w:rsidRPr="001F7A75">
        <w:rPr>
          <w:rStyle w:val="FontStyle66"/>
          <w:rFonts w:ascii="Times New Roman" w:hAnsi="Times New Roman" w:cs="Times New Roman"/>
          <w:sz w:val="24"/>
          <w:szCs w:val="24"/>
        </w:rPr>
        <w:softHyphen/>
        <w:t xml:space="preserve">вый браслет» </w:t>
      </w:r>
      <w:r w:rsidRPr="001F7A75">
        <w:rPr>
          <w:rStyle w:val="FontStyle64"/>
          <w:rFonts w:ascii="Times New Roman" w:hAnsi="Times New Roman" w:cs="Times New Roman"/>
          <w:sz w:val="24"/>
          <w:szCs w:val="24"/>
        </w:rPr>
        <w:t>(одно из произведений по выбору). По</w:t>
      </w:r>
      <w:r w:rsidRPr="001F7A75">
        <w:rPr>
          <w:rStyle w:val="FontStyle64"/>
          <w:rFonts w:ascii="Times New Roman" w:hAnsi="Times New Roman" w:cs="Times New Roman"/>
          <w:sz w:val="24"/>
          <w:szCs w:val="24"/>
        </w:rPr>
        <w:softHyphen/>
        <w:t>этическое изображение природы в повести «Олеся», богатство духовного мира героини. Мечты Олеси и ре</w:t>
      </w:r>
      <w:r w:rsidRPr="001F7A75">
        <w:rPr>
          <w:rStyle w:val="FontStyle64"/>
          <w:rFonts w:ascii="Times New Roman" w:hAnsi="Times New Roman" w:cs="Times New Roman"/>
          <w:sz w:val="24"/>
          <w:szCs w:val="24"/>
        </w:rPr>
        <w:softHyphen/>
        <w:t>альная жизнь деревни и ее обитателей. Толстовские традиции в прозе Куприна. Проблема самопознания личности в повести «Поединок». Смысл названия пове</w:t>
      </w:r>
      <w:r w:rsidRPr="001F7A75">
        <w:rPr>
          <w:rStyle w:val="FontStyle64"/>
          <w:rFonts w:ascii="Times New Roman" w:hAnsi="Times New Roman" w:cs="Times New Roman"/>
          <w:sz w:val="24"/>
          <w:szCs w:val="24"/>
        </w:rPr>
        <w:softHyphen/>
        <w:t>сти. Гуманистическая позиция автора. Трагизм любов</w:t>
      </w:r>
      <w:r w:rsidRPr="001F7A75">
        <w:rPr>
          <w:rStyle w:val="FontStyle64"/>
          <w:rFonts w:ascii="Times New Roman" w:hAnsi="Times New Roman" w:cs="Times New Roman"/>
          <w:sz w:val="24"/>
          <w:szCs w:val="24"/>
        </w:rPr>
        <w:softHyphen/>
        <w:t>ной темы в повестях «Олеся», «Поединок». Любовь как высшая ценность мира в рассказе «Гранатовый брас</w:t>
      </w:r>
      <w:r w:rsidRPr="001F7A75">
        <w:rPr>
          <w:rStyle w:val="FontStyle64"/>
          <w:rFonts w:ascii="Times New Roman" w:hAnsi="Times New Roman" w:cs="Times New Roman"/>
          <w:sz w:val="24"/>
          <w:szCs w:val="24"/>
        </w:rPr>
        <w:softHyphen/>
        <w:t>лет». Трагическая история любви Желткова и пробужде</w:t>
      </w:r>
      <w:r w:rsidRPr="001F7A75">
        <w:rPr>
          <w:rStyle w:val="FontStyle64"/>
          <w:rFonts w:ascii="Times New Roman" w:hAnsi="Times New Roman" w:cs="Times New Roman"/>
          <w:sz w:val="24"/>
          <w:szCs w:val="24"/>
        </w:rPr>
        <w:softHyphen/>
        <w:t>ние души Веры Шеиной. Поэтика рассказа. Символиче</w:t>
      </w:r>
      <w:r w:rsidRPr="001F7A75">
        <w:rPr>
          <w:rStyle w:val="FontStyle64"/>
          <w:rFonts w:ascii="Times New Roman" w:hAnsi="Times New Roman" w:cs="Times New Roman"/>
          <w:sz w:val="24"/>
          <w:szCs w:val="24"/>
        </w:rPr>
        <w:softHyphen/>
        <w:t xml:space="preserve">ское звучание детали в прозе Куприна. Роль </w:t>
      </w:r>
      <w:r w:rsidRPr="001F7A75">
        <w:rPr>
          <w:rStyle w:val="FontStyle70"/>
          <w:rFonts w:ascii="Times New Roman" w:hAnsi="Times New Roman" w:cs="Times New Roman"/>
          <w:b w:val="0"/>
          <w:sz w:val="24"/>
          <w:szCs w:val="24"/>
        </w:rPr>
        <w:t>сюжета</w:t>
      </w:r>
      <w:r w:rsidRPr="001F7A75">
        <w:rPr>
          <w:rStyle w:val="FontStyle67"/>
          <w:rFonts w:ascii="Times New Roman" w:hAnsi="Times New Roman" w:cs="Times New Roman"/>
          <w:sz w:val="24"/>
          <w:szCs w:val="24"/>
        </w:rPr>
        <w:t xml:space="preserve">в </w:t>
      </w:r>
      <w:r w:rsidRPr="001F7A75">
        <w:rPr>
          <w:rStyle w:val="FontStyle64"/>
          <w:rFonts w:ascii="Times New Roman" w:hAnsi="Times New Roman" w:cs="Times New Roman"/>
          <w:sz w:val="24"/>
          <w:szCs w:val="24"/>
        </w:rPr>
        <w:t xml:space="preserve">повестях и рассказах писателя. Традиции </w:t>
      </w:r>
      <w:r w:rsidRPr="001F7A75">
        <w:rPr>
          <w:rStyle w:val="FontStyle70"/>
          <w:rFonts w:ascii="Times New Roman" w:hAnsi="Times New Roman" w:cs="Times New Roman"/>
          <w:b w:val="0"/>
          <w:sz w:val="24"/>
          <w:szCs w:val="24"/>
        </w:rPr>
        <w:t>русской пси</w:t>
      </w:r>
      <w:r w:rsidRPr="001F7A75">
        <w:rPr>
          <w:rStyle w:val="FontStyle70"/>
          <w:rFonts w:ascii="Times New Roman" w:hAnsi="Times New Roman" w:cs="Times New Roman"/>
          <w:sz w:val="24"/>
          <w:szCs w:val="24"/>
        </w:rPr>
        <w:softHyphen/>
      </w:r>
      <w:r w:rsidRPr="001F7A75">
        <w:rPr>
          <w:rStyle w:val="FontStyle64"/>
          <w:rFonts w:ascii="Times New Roman" w:hAnsi="Times New Roman" w:cs="Times New Roman"/>
          <w:sz w:val="24"/>
          <w:szCs w:val="24"/>
        </w:rPr>
        <w:t>хологической прозы в творчестве А. И. Куприна</w:t>
      </w:r>
      <w:r w:rsidRPr="001F7A75">
        <w:rPr>
          <w:rStyle w:val="FontStyle70"/>
          <w:rFonts w:ascii="Times New Roman" w:hAnsi="Times New Roman" w:cs="Times New Roman"/>
          <w:sz w:val="24"/>
          <w:szCs w:val="24"/>
        </w:rPr>
        <w:t>.</w:t>
      </w:r>
    </w:p>
    <w:p w:rsidR="00DA13E5" w:rsidRPr="001F7A75" w:rsidRDefault="00DA13E5" w:rsidP="001F7A75">
      <w:pPr>
        <w:pStyle w:val="Style1"/>
        <w:widowControl/>
        <w:spacing w:line="240" w:lineRule="auto"/>
        <w:ind w:firstLine="331"/>
        <w:rPr>
          <w:rStyle w:val="FontStyle64"/>
          <w:rFonts w:ascii="Times New Roman" w:hAnsi="Times New Roman" w:cs="Times New Roman"/>
          <w:sz w:val="24"/>
          <w:szCs w:val="24"/>
        </w:rPr>
      </w:pPr>
      <w:r w:rsidRPr="001F7A75">
        <w:rPr>
          <w:rStyle w:val="FontStyle64"/>
          <w:rFonts w:ascii="Times New Roman" w:hAnsi="Times New Roman" w:cs="Times New Roman"/>
          <w:i/>
          <w:spacing w:val="30"/>
          <w:sz w:val="24"/>
          <w:szCs w:val="24"/>
          <w:u w:val="single"/>
        </w:rPr>
        <w:t>Теориялитературы.</w:t>
      </w:r>
      <w:r w:rsidRPr="001F7A75">
        <w:rPr>
          <w:rStyle w:val="FontStyle64"/>
          <w:rFonts w:ascii="Times New Roman" w:hAnsi="Times New Roman" w:cs="Times New Roman"/>
          <w:sz w:val="24"/>
          <w:szCs w:val="24"/>
        </w:rPr>
        <w:t xml:space="preserve"> Сюжет </w:t>
      </w:r>
      <w:r w:rsidRPr="001F7A75">
        <w:rPr>
          <w:rStyle w:val="FontStyle70"/>
          <w:rFonts w:ascii="Times New Roman" w:hAnsi="Times New Roman" w:cs="Times New Roman"/>
          <w:b w:val="0"/>
          <w:sz w:val="24"/>
          <w:szCs w:val="24"/>
        </w:rPr>
        <w:t>и</w:t>
      </w:r>
      <w:r w:rsidRPr="001F7A75">
        <w:rPr>
          <w:rStyle w:val="FontStyle64"/>
          <w:rFonts w:ascii="Times New Roman" w:hAnsi="Times New Roman" w:cs="Times New Roman"/>
          <w:sz w:val="24"/>
          <w:szCs w:val="24"/>
        </w:rPr>
        <w:t>фабула эпическо</w:t>
      </w:r>
      <w:r w:rsidRPr="001F7A75">
        <w:rPr>
          <w:rStyle w:val="FontStyle64"/>
          <w:rFonts w:ascii="Times New Roman" w:hAnsi="Times New Roman" w:cs="Times New Roman"/>
          <w:sz w:val="24"/>
          <w:szCs w:val="24"/>
        </w:rPr>
        <w:softHyphen/>
        <w:t xml:space="preserve">го произведения. </w:t>
      </w:r>
    </w:p>
    <w:p w:rsidR="00DA13E5" w:rsidRPr="001F7A75" w:rsidRDefault="00DA13E5" w:rsidP="001F7A75">
      <w:pPr>
        <w:pStyle w:val="Style1"/>
        <w:widowControl/>
        <w:spacing w:line="240" w:lineRule="auto"/>
        <w:ind w:left="355" w:firstLine="0"/>
        <w:rPr>
          <w:rStyle w:val="FontStyle64"/>
          <w:rFonts w:ascii="Times New Roman" w:hAnsi="Times New Roman" w:cs="Times New Roman"/>
          <w:sz w:val="24"/>
          <w:szCs w:val="24"/>
        </w:rPr>
      </w:pPr>
      <w:r w:rsidRPr="001F7A75">
        <w:rPr>
          <w:rStyle w:val="FontStyle79"/>
          <w:rFonts w:ascii="Times New Roman" w:hAnsi="Times New Roman" w:cs="Times New Roman"/>
          <w:sz w:val="24"/>
          <w:szCs w:val="24"/>
        </w:rPr>
        <w:t xml:space="preserve">Максим Горький. </w:t>
      </w:r>
      <w:r w:rsidRPr="001F7A75">
        <w:rPr>
          <w:rStyle w:val="FontStyle64"/>
          <w:rFonts w:ascii="Times New Roman" w:hAnsi="Times New Roman" w:cs="Times New Roman"/>
          <w:sz w:val="24"/>
          <w:szCs w:val="24"/>
        </w:rPr>
        <w:t xml:space="preserve">Жизнь </w:t>
      </w:r>
      <w:r w:rsidRPr="001F7A75">
        <w:rPr>
          <w:rStyle w:val="FontStyle70"/>
          <w:rFonts w:ascii="Times New Roman" w:hAnsi="Times New Roman" w:cs="Times New Roman"/>
          <w:b w:val="0"/>
          <w:sz w:val="24"/>
          <w:szCs w:val="24"/>
        </w:rPr>
        <w:t>и</w:t>
      </w:r>
      <w:r w:rsidRPr="001F7A75">
        <w:rPr>
          <w:rStyle w:val="FontStyle64"/>
          <w:rFonts w:ascii="Times New Roman" w:hAnsi="Times New Roman" w:cs="Times New Roman"/>
          <w:sz w:val="24"/>
          <w:szCs w:val="24"/>
        </w:rPr>
        <w:t>творчество. (Обзор.)</w:t>
      </w:r>
    </w:p>
    <w:p w:rsidR="00DA13E5" w:rsidRPr="001F7A75" w:rsidRDefault="00DA13E5" w:rsidP="001F7A75">
      <w:pPr>
        <w:pStyle w:val="Style1"/>
        <w:widowControl/>
        <w:spacing w:line="240" w:lineRule="auto"/>
        <w:ind w:firstLine="0"/>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Рассказ </w:t>
      </w:r>
      <w:r w:rsidRPr="001F7A75">
        <w:rPr>
          <w:rStyle w:val="FontStyle66"/>
          <w:rFonts w:ascii="Times New Roman" w:hAnsi="Times New Roman" w:cs="Times New Roman"/>
          <w:sz w:val="24"/>
          <w:szCs w:val="24"/>
        </w:rPr>
        <w:t xml:space="preserve">«Старуха Изергиль». </w:t>
      </w:r>
      <w:r w:rsidRPr="001F7A75">
        <w:rPr>
          <w:rStyle w:val="FontStyle64"/>
          <w:rFonts w:ascii="Times New Roman" w:hAnsi="Times New Roman" w:cs="Times New Roman"/>
          <w:sz w:val="24"/>
          <w:szCs w:val="24"/>
        </w:rPr>
        <w:t xml:space="preserve">Романтический пафос </w:t>
      </w:r>
      <w:r w:rsidRPr="001F7A75">
        <w:rPr>
          <w:rStyle w:val="FontStyle70"/>
          <w:rFonts w:ascii="Times New Roman" w:hAnsi="Times New Roman" w:cs="Times New Roman"/>
          <w:b w:val="0"/>
          <w:sz w:val="24"/>
          <w:szCs w:val="24"/>
        </w:rPr>
        <w:t>и</w:t>
      </w:r>
      <w:r w:rsidRPr="001F7A75">
        <w:rPr>
          <w:rStyle w:val="FontStyle64"/>
          <w:rFonts w:ascii="Times New Roman" w:hAnsi="Times New Roman" w:cs="Times New Roman"/>
          <w:sz w:val="24"/>
          <w:szCs w:val="24"/>
        </w:rPr>
        <w:t>суровая правда рассказов М. Горького. Народно-по</w:t>
      </w:r>
      <w:r w:rsidRPr="001F7A75">
        <w:rPr>
          <w:rStyle w:val="FontStyle64"/>
          <w:rFonts w:ascii="Times New Roman" w:hAnsi="Times New Roman" w:cs="Times New Roman"/>
          <w:sz w:val="24"/>
          <w:szCs w:val="24"/>
        </w:rPr>
        <w:softHyphen/>
        <w:t>этические истоки романтической прозы писателя. Проб</w:t>
      </w:r>
      <w:r w:rsidRPr="001F7A75">
        <w:rPr>
          <w:rStyle w:val="FontStyle64"/>
          <w:rFonts w:ascii="Times New Roman" w:hAnsi="Times New Roman" w:cs="Times New Roman"/>
          <w:sz w:val="24"/>
          <w:szCs w:val="24"/>
        </w:rPr>
        <w:softHyphen/>
        <w:t>лема героя в рассказах Горького. Смысл противопо</w:t>
      </w:r>
      <w:r w:rsidRPr="001F7A75">
        <w:rPr>
          <w:rStyle w:val="FontStyle64"/>
          <w:rFonts w:ascii="Times New Roman" w:hAnsi="Times New Roman" w:cs="Times New Roman"/>
          <w:sz w:val="24"/>
          <w:szCs w:val="24"/>
        </w:rPr>
        <w:softHyphen/>
        <w:t>ставления Данко и Ларры. Особенности композиции рассказа «Старуха Изергиль».</w:t>
      </w:r>
    </w:p>
    <w:p w:rsidR="00DA13E5" w:rsidRPr="001F7A75" w:rsidRDefault="00DA13E5" w:rsidP="001F7A75">
      <w:pPr>
        <w:pStyle w:val="Style1"/>
        <w:widowControl/>
        <w:spacing w:line="240" w:lineRule="auto"/>
        <w:rPr>
          <w:rStyle w:val="FontStyle64"/>
          <w:rFonts w:ascii="Times New Roman" w:hAnsi="Times New Roman" w:cs="Times New Roman"/>
          <w:sz w:val="24"/>
          <w:szCs w:val="24"/>
        </w:rPr>
      </w:pPr>
      <w:r w:rsidRPr="001F7A75">
        <w:rPr>
          <w:rStyle w:val="FontStyle66"/>
          <w:rFonts w:ascii="Times New Roman" w:hAnsi="Times New Roman" w:cs="Times New Roman"/>
          <w:sz w:val="24"/>
          <w:szCs w:val="24"/>
        </w:rPr>
        <w:t xml:space="preserve">«На дне». </w:t>
      </w:r>
      <w:r w:rsidRPr="001F7A75">
        <w:rPr>
          <w:rStyle w:val="FontStyle64"/>
          <w:rFonts w:ascii="Times New Roman" w:hAnsi="Times New Roman" w:cs="Times New Roman"/>
          <w:sz w:val="24"/>
          <w:szCs w:val="24"/>
        </w:rPr>
        <w:t>Социально-философская драма. Смысл названия произведения. Атмосфера духовного разоб</w:t>
      </w:r>
      <w:r w:rsidRPr="001F7A75">
        <w:rPr>
          <w:rStyle w:val="FontStyle64"/>
          <w:rFonts w:ascii="Times New Roman" w:hAnsi="Times New Roman" w:cs="Times New Roman"/>
          <w:sz w:val="24"/>
          <w:szCs w:val="24"/>
        </w:rPr>
        <w:softHyphen/>
        <w:t>щения людей. Проблема мнимого и реального преодо</w:t>
      </w:r>
      <w:r w:rsidRPr="001F7A75">
        <w:rPr>
          <w:rStyle w:val="FontStyle64"/>
          <w:rFonts w:ascii="Times New Roman" w:hAnsi="Times New Roman" w:cs="Times New Roman"/>
          <w:sz w:val="24"/>
          <w:szCs w:val="24"/>
        </w:rPr>
        <w:softHyphen/>
        <w:t xml:space="preserve">ления унизительного положения, иллюзий и </w:t>
      </w:r>
      <w:r w:rsidRPr="001F7A75">
        <w:rPr>
          <w:rStyle w:val="FontStyle64"/>
          <w:rFonts w:ascii="Times New Roman" w:hAnsi="Times New Roman" w:cs="Times New Roman"/>
          <w:sz w:val="24"/>
          <w:szCs w:val="24"/>
        </w:rPr>
        <w:lastRenderedPageBreak/>
        <w:t>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w:t>
      </w:r>
      <w:r w:rsidRPr="001F7A75">
        <w:rPr>
          <w:rStyle w:val="FontStyle64"/>
          <w:rFonts w:ascii="Times New Roman" w:hAnsi="Times New Roman" w:cs="Times New Roman"/>
          <w:sz w:val="24"/>
          <w:szCs w:val="24"/>
        </w:rPr>
        <w:softHyphen/>
        <w:t>ка (Сатин). Новаторство Горького-драматурга. Сцениче</w:t>
      </w:r>
      <w:r w:rsidRPr="001F7A75">
        <w:rPr>
          <w:rStyle w:val="FontStyle64"/>
          <w:rFonts w:ascii="Times New Roman" w:hAnsi="Times New Roman" w:cs="Times New Roman"/>
          <w:sz w:val="24"/>
          <w:szCs w:val="24"/>
        </w:rPr>
        <w:softHyphen/>
        <w:t>ская судьба пьесы.</w:t>
      </w:r>
    </w:p>
    <w:p w:rsidR="00DA13E5" w:rsidRPr="001F7A75" w:rsidRDefault="00DA13E5" w:rsidP="001F7A75">
      <w:pPr>
        <w:pStyle w:val="Style1"/>
        <w:widowControl/>
        <w:spacing w:line="240" w:lineRule="auto"/>
        <w:ind w:firstLine="336"/>
        <w:rPr>
          <w:rStyle w:val="FontStyle64"/>
          <w:rFonts w:ascii="Times New Roman" w:hAnsi="Times New Roman" w:cs="Times New Roman"/>
          <w:sz w:val="24"/>
          <w:szCs w:val="24"/>
        </w:rPr>
      </w:pPr>
      <w:r w:rsidRPr="001F7A75">
        <w:rPr>
          <w:rStyle w:val="FontStyle64"/>
          <w:rFonts w:ascii="Times New Roman" w:hAnsi="Times New Roman" w:cs="Times New Roman"/>
          <w:spacing w:val="30"/>
          <w:sz w:val="24"/>
          <w:szCs w:val="24"/>
          <w:u w:val="single"/>
        </w:rPr>
        <w:t>Теориялитературы.</w:t>
      </w:r>
      <w:r w:rsidRPr="001F7A75">
        <w:rPr>
          <w:rStyle w:val="FontStyle64"/>
          <w:rFonts w:ascii="Times New Roman" w:hAnsi="Times New Roman" w:cs="Times New Roman"/>
          <w:sz w:val="24"/>
          <w:szCs w:val="24"/>
        </w:rPr>
        <w:t xml:space="preserve"> Социально-философская дра</w:t>
      </w:r>
      <w:r w:rsidRPr="001F7A75">
        <w:rPr>
          <w:rStyle w:val="FontStyle64"/>
          <w:rFonts w:ascii="Times New Roman" w:hAnsi="Times New Roman" w:cs="Times New Roman"/>
          <w:sz w:val="24"/>
          <w:szCs w:val="24"/>
        </w:rPr>
        <w:softHyphen/>
        <w:t xml:space="preserve">ма как жанр драматургии. </w:t>
      </w:r>
    </w:p>
    <w:p w:rsidR="00DA13E5" w:rsidRPr="001F7A75" w:rsidRDefault="00A6773F" w:rsidP="001F7A75">
      <w:pPr>
        <w:pStyle w:val="Style13"/>
        <w:widowControl/>
        <w:rPr>
          <w:rStyle w:val="FontStyle79"/>
          <w:rFonts w:ascii="Times New Roman" w:hAnsi="Times New Roman" w:cs="Times New Roman"/>
          <w:sz w:val="24"/>
          <w:szCs w:val="24"/>
        </w:rPr>
      </w:pPr>
      <w:r w:rsidRPr="001F7A75">
        <w:rPr>
          <w:rStyle w:val="FontStyle79"/>
          <w:rFonts w:ascii="Times New Roman" w:hAnsi="Times New Roman" w:cs="Times New Roman"/>
          <w:sz w:val="24"/>
          <w:szCs w:val="24"/>
        </w:rPr>
        <w:t>Серебряный век русской поэзии</w:t>
      </w:r>
    </w:p>
    <w:p w:rsidR="00DA13E5" w:rsidRPr="001F7A75" w:rsidRDefault="00DA13E5" w:rsidP="001F7A75">
      <w:pPr>
        <w:pStyle w:val="Style13"/>
        <w:widowControl/>
        <w:tabs>
          <w:tab w:val="left" w:pos="3270"/>
        </w:tabs>
        <w:jc w:val="both"/>
        <w:rPr>
          <w:rStyle w:val="FontStyle79"/>
          <w:rFonts w:ascii="Times New Roman" w:hAnsi="Times New Roman" w:cs="Times New Roman"/>
          <w:sz w:val="24"/>
          <w:szCs w:val="24"/>
        </w:rPr>
      </w:pPr>
      <w:r w:rsidRPr="001F7A75">
        <w:rPr>
          <w:rStyle w:val="FontStyle79"/>
          <w:rFonts w:ascii="Times New Roman" w:hAnsi="Times New Roman" w:cs="Times New Roman"/>
          <w:sz w:val="24"/>
          <w:szCs w:val="24"/>
        </w:rPr>
        <w:t xml:space="preserve">     Символизм.</w:t>
      </w:r>
      <w:r w:rsidRPr="001F7A75">
        <w:rPr>
          <w:rStyle w:val="FontStyle79"/>
          <w:rFonts w:ascii="Times New Roman" w:hAnsi="Times New Roman" w:cs="Times New Roman"/>
          <w:sz w:val="24"/>
          <w:szCs w:val="24"/>
        </w:rPr>
        <w:tab/>
      </w:r>
    </w:p>
    <w:p w:rsidR="00DA13E5" w:rsidRPr="001F7A75" w:rsidRDefault="00DA13E5" w:rsidP="001F7A75">
      <w:pPr>
        <w:pStyle w:val="Style32"/>
        <w:widowControl/>
        <w:spacing w:line="240" w:lineRule="auto"/>
        <w:ind w:firstLine="0"/>
        <w:rPr>
          <w:rStyle w:val="FontStyle64"/>
          <w:rFonts w:ascii="Times New Roman" w:hAnsi="Times New Roman" w:cs="Times New Roman"/>
          <w:b/>
          <w:bCs/>
          <w:sz w:val="24"/>
          <w:szCs w:val="24"/>
        </w:rPr>
      </w:pPr>
      <w:r w:rsidRPr="001F7A75">
        <w:rPr>
          <w:rStyle w:val="FontStyle64"/>
          <w:rFonts w:ascii="Times New Roman" w:hAnsi="Times New Roman" w:cs="Times New Roman"/>
          <w:sz w:val="24"/>
          <w:szCs w:val="24"/>
        </w:rPr>
        <w:t xml:space="preserve">«Старшие символисты»: Н. </w:t>
      </w:r>
      <w:r w:rsidRPr="001F7A75">
        <w:rPr>
          <w:rStyle w:val="FontStyle79"/>
          <w:rFonts w:ascii="Times New Roman" w:hAnsi="Times New Roman" w:cs="Times New Roman"/>
          <w:sz w:val="24"/>
          <w:szCs w:val="24"/>
        </w:rPr>
        <w:t>Минский, Д. Мережков</w:t>
      </w:r>
      <w:r w:rsidRPr="001F7A75">
        <w:rPr>
          <w:rStyle w:val="FontStyle79"/>
          <w:rFonts w:ascii="Times New Roman" w:hAnsi="Times New Roman" w:cs="Times New Roman"/>
          <w:sz w:val="24"/>
          <w:szCs w:val="24"/>
        </w:rPr>
        <w:softHyphen/>
        <w:t xml:space="preserve">ский, </w:t>
      </w:r>
      <w:r w:rsidRPr="001F7A75">
        <w:rPr>
          <w:rStyle w:val="FontStyle80"/>
          <w:rFonts w:ascii="Times New Roman" w:hAnsi="Times New Roman" w:cs="Times New Roman"/>
          <w:sz w:val="24"/>
          <w:szCs w:val="24"/>
        </w:rPr>
        <w:t xml:space="preserve">3. </w:t>
      </w:r>
      <w:r w:rsidRPr="001F7A75">
        <w:rPr>
          <w:rStyle w:val="FontStyle79"/>
          <w:rFonts w:ascii="Times New Roman" w:hAnsi="Times New Roman" w:cs="Times New Roman"/>
          <w:sz w:val="24"/>
          <w:szCs w:val="24"/>
        </w:rPr>
        <w:t>Гиппиус, В. Брюсов, К. Бальмонт, Ф. Соло</w:t>
      </w:r>
      <w:r w:rsidRPr="001F7A75">
        <w:rPr>
          <w:rStyle w:val="FontStyle79"/>
          <w:rFonts w:ascii="Times New Roman" w:hAnsi="Times New Roman" w:cs="Times New Roman"/>
          <w:sz w:val="24"/>
          <w:szCs w:val="24"/>
        </w:rPr>
        <w:softHyphen/>
        <w:t xml:space="preserve">губ. </w:t>
      </w:r>
      <w:r w:rsidRPr="001F7A75">
        <w:rPr>
          <w:rStyle w:val="FontStyle64"/>
          <w:rFonts w:ascii="Times New Roman" w:hAnsi="Times New Roman" w:cs="Times New Roman"/>
          <w:sz w:val="24"/>
          <w:szCs w:val="24"/>
        </w:rPr>
        <w:t xml:space="preserve">«Младосимволисты»: </w:t>
      </w:r>
      <w:r w:rsidRPr="001F7A75">
        <w:rPr>
          <w:rStyle w:val="FontStyle79"/>
          <w:rFonts w:ascii="Times New Roman" w:hAnsi="Times New Roman" w:cs="Times New Roman"/>
          <w:sz w:val="24"/>
          <w:szCs w:val="24"/>
        </w:rPr>
        <w:t>А. Белый, А. Блок, Вяч. Ива</w:t>
      </w:r>
      <w:r w:rsidRPr="001F7A75">
        <w:rPr>
          <w:rStyle w:val="FontStyle79"/>
          <w:rFonts w:ascii="Times New Roman" w:hAnsi="Times New Roman" w:cs="Times New Roman"/>
          <w:sz w:val="24"/>
          <w:szCs w:val="24"/>
        </w:rPr>
        <w:softHyphen/>
        <w:t xml:space="preserve">нов. </w:t>
      </w:r>
      <w:r w:rsidRPr="001F7A75">
        <w:rPr>
          <w:rStyle w:val="FontStyle64"/>
          <w:rFonts w:ascii="Times New Roman" w:hAnsi="Times New Roman" w:cs="Times New Roman"/>
          <w:sz w:val="24"/>
          <w:szCs w:val="24"/>
        </w:rPr>
        <w:t>Влияние западноевропейской философии и поэзии на творчество русских символистов. Истоки русского символизма.</w:t>
      </w:r>
    </w:p>
    <w:p w:rsidR="00DA13E5" w:rsidRPr="001F7A75" w:rsidRDefault="00DA13E5" w:rsidP="001F7A75">
      <w:pPr>
        <w:pStyle w:val="Style32"/>
        <w:widowControl/>
        <w:spacing w:line="240" w:lineRule="auto"/>
        <w:rPr>
          <w:rStyle w:val="FontStyle64"/>
          <w:rFonts w:ascii="Times New Roman" w:hAnsi="Times New Roman" w:cs="Times New Roman"/>
          <w:sz w:val="24"/>
          <w:szCs w:val="24"/>
        </w:rPr>
      </w:pPr>
      <w:r w:rsidRPr="001F7A75">
        <w:rPr>
          <w:rStyle w:val="FontStyle79"/>
          <w:rFonts w:ascii="Times New Roman" w:hAnsi="Times New Roman" w:cs="Times New Roman"/>
          <w:sz w:val="24"/>
          <w:szCs w:val="24"/>
        </w:rPr>
        <w:t xml:space="preserve">Валерий Яковлевич Брюсов. </w:t>
      </w:r>
      <w:r w:rsidRPr="001F7A75">
        <w:rPr>
          <w:rStyle w:val="FontStyle64"/>
          <w:rFonts w:ascii="Times New Roman" w:hAnsi="Times New Roman" w:cs="Times New Roman"/>
          <w:sz w:val="24"/>
          <w:szCs w:val="24"/>
        </w:rPr>
        <w:t xml:space="preserve">Слово о поэте. Стихотворения: </w:t>
      </w:r>
      <w:r w:rsidRPr="001F7A75">
        <w:rPr>
          <w:rStyle w:val="FontStyle66"/>
          <w:rFonts w:ascii="Times New Roman" w:hAnsi="Times New Roman" w:cs="Times New Roman"/>
          <w:sz w:val="24"/>
          <w:szCs w:val="24"/>
        </w:rPr>
        <w:t>«Творчество», «Юному поэту», «Ка</w:t>
      </w:r>
      <w:r w:rsidRPr="001F7A75">
        <w:rPr>
          <w:rStyle w:val="FontStyle66"/>
          <w:rFonts w:ascii="Times New Roman" w:hAnsi="Times New Roman" w:cs="Times New Roman"/>
          <w:sz w:val="24"/>
          <w:szCs w:val="24"/>
        </w:rPr>
        <w:softHyphen/>
        <w:t>менщик», «Грядущие гунны». (</w:t>
      </w:r>
      <w:r w:rsidRPr="001F7A75">
        <w:rPr>
          <w:rStyle w:val="FontStyle64"/>
          <w:rFonts w:ascii="Times New Roman" w:hAnsi="Times New Roman" w:cs="Times New Roman"/>
          <w:sz w:val="24"/>
          <w:szCs w:val="24"/>
        </w:rPr>
        <w:t>Возможен выбор других стихотворений). Брюсов как основоположник символизма в русской поэзии. Сквозные темы поэзии Брюсова — ур</w:t>
      </w:r>
      <w:r w:rsidRPr="001F7A75">
        <w:rPr>
          <w:rStyle w:val="FontStyle64"/>
          <w:rFonts w:ascii="Times New Roman" w:hAnsi="Times New Roman" w:cs="Times New Roman"/>
          <w:sz w:val="24"/>
          <w:szCs w:val="24"/>
        </w:rPr>
        <w:softHyphen/>
        <w:t xml:space="preserve">банизм, история, смена культур, мотивы научной поэзии. Рационализм, отточенность образов </w:t>
      </w:r>
      <w:r w:rsidRPr="001F7A75">
        <w:rPr>
          <w:rStyle w:val="FontStyle79"/>
          <w:rFonts w:ascii="Times New Roman" w:hAnsi="Times New Roman" w:cs="Times New Roman"/>
          <w:b w:val="0"/>
          <w:sz w:val="24"/>
          <w:szCs w:val="24"/>
        </w:rPr>
        <w:t>и</w:t>
      </w:r>
      <w:r w:rsidRPr="001F7A75">
        <w:rPr>
          <w:rStyle w:val="FontStyle64"/>
          <w:rFonts w:ascii="Times New Roman" w:hAnsi="Times New Roman" w:cs="Times New Roman"/>
          <w:sz w:val="24"/>
          <w:szCs w:val="24"/>
        </w:rPr>
        <w:t>стиля.</w:t>
      </w:r>
    </w:p>
    <w:p w:rsidR="00DA13E5" w:rsidRPr="001F7A75" w:rsidRDefault="00DA13E5" w:rsidP="001F7A75">
      <w:pPr>
        <w:pStyle w:val="Style1"/>
        <w:widowControl/>
        <w:spacing w:line="240" w:lineRule="auto"/>
        <w:ind w:firstLine="346"/>
        <w:rPr>
          <w:rStyle w:val="FontStyle79"/>
          <w:rFonts w:ascii="Times New Roman" w:hAnsi="Times New Roman" w:cs="Times New Roman"/>
          <w:b w:val="0"/>
          <w:bCs w:val="0"/>
          <w:sz w:val="24"/>
          <w:szCs w:val="24"/>
        </w:rPr>
      </w:pPr>
      <w:r w:rsidRPr="001F7A75">
        <w:rPr>
          <w:rStyle w:val="FontStyle79"/>
          <w:rFonts w:ascii="Times New Roman" w:hAnsi="Times New Roman" w:cs="Times New Roman"/>
          <w:sz w:val="24"/>
          <w:szCs w:val="24"/>
        </w:rPr>
        <w:t xml:space="preserve">Константин Дмитриевич Бальмонт. </w:t>
      </w:r>
      <w:r w:rsidRPr="001F7A75">
        <w:rPr>
          <w:rStyle w:val="FontStyle64"/>
          <w:rFonts w:ascii="Times New Roman" w:hAnsi="Times New Roman" w:cs="Times New Roman"/>
          <w:sz w:val="24"/>
          <w:szCs w:val="24"/>
        </w:rPr>
        <w:t xml:space="preserve">Слово о поэте. Стихотворения (три стихотворения по выбору учителя и учащихся). Шумный успех ранних книг К. Бальмонта: </w:t>
      </w:r>
      <w:r w:rsidRPr="001F7A75">
        <w:rPr>
          <w:rStyle w:val="FontStyle66"/>
          <w:rFonts w:ascii="Times New Roman" w:hAnsi="Times New Roman" w:cs="Times New Roman"/>
          <w:sz w:val="24"/>
          <w:szCs w:val="24"/>
        </w:rPr>
        <w:t>«Бу</w:t>
      </w:r>
      <w:r w:rsidRPr="001F7A75">
        <w:rPr>
          <w:rStyle w:val="FontStyle66"/>
          <w:rFonts w:ascii="Times New Roman" w:hAnsi="Times New Roman" w:cs="Times New Roman"/>
          <w:sz w:val="24"/>
          <w:szCs w:val="24"/>
        </w:rPr>
        <w:softHyphen/>
        <w:t xml:space="preserve">дем как солнце», «Только любовь», «Семицветник». </w:t>
      </w:r>
      <w:r w:rsidRPr="001F7A75">
        <w:rPr>
          <w:rStyle w:val="FontStyle64"/>
          <w:rFonts w:ascii="Times New Roman" w:hAnsi="Times New Roman" w:cs="Times New Roman"/>
          <w:sz w:val="24"/>
          <w:szCs w:val="24"/>
        </w:rPr>
        <w:t xml:space="preserve">Поэзия как выразительница «говора стихий». Цветопись и звукопись поэзии Бальмонта. Интерес к древнеславянскому фольклору </w:t>
      </w:r>
      <w:r w:rsidRPr="001F7A75">
        <w:rPr>
          <w:rStyle w:val="FontStyle66"/>
          <w:rFonts w:ascii="Times New Roman" w:hAnsi="Times New Roman" w:cs="Times New Roman"/>
          <w:sz w:val="24"/>
          <w:szCs w:val="24"/>
        </w:rPr>
        <w:t xml:space="preserve">(«Злые чары», «Жар-птица»). </w:t>
      </w:r>
      <w:r w:rsidRPr="001F7A75">
        <w:rPr>
          <w:rStyle w:val="FontStyle64"/>
          <w:rFonts w:ascii="Times New Roman" w:hAnsi="Times New Roman" w:cs="Times New Roman"/>
          <w:sz w:val="24"/>
          <w:szCs w:val="24"/>
        </w:rPr>
        <w:t>Тема России в эмигрантской лирике Бальмонта.</w:t>
      </w:r>
    </w:p>
    <w:p w:rsidR="00DA13E5" w:rsidRPr="001F7A75" w:rsidRDefault="00DA13E5" w:rsidP="001F7A75">
      <w:pPr>
        <w:pStyle w:val="Style1"/>
        <w:widowControl/>
        <w:tabs>
          <w:tab w:val="left" w:pos="4954"/>
        </w:tabs>
        <w:spacing w:line="240" w:lineRule="auto"/>
        <w:rPr>
          <w:rStyle w:val="FontStyle64"/>
          <w:rFonts w:ascii="Times New Roman" w:hAnsi="Times New Roman" w:cs="Times New Roman"/>
          <w:sz w:val="24"/>
          <w:szCs w:val="24"/>
        </w:rPr>
      </w:pPr>
      <w:r w:rsidRPr="001F7A75">
        <w:rPr>
          <w:rStyle w:val="FontStyle79"/>
          <w:rFonts w:ascii="Times New Roman" w:hAnsi="Times New Roman" w:cs="Times New Roman"/>
          <w:sz w:val="24"/>
          <w:szCs w:val="24"/>
        </w:rPr>
        <w:t xml:space="preserve">Андрей Белый (Б. </w:t>
      </w:r>
      <w:r w:rsidRPr="001F7A75">
        <w:rPr>
          <w:rStyle w:val="FontStyle64"/>
          <w:rFonts w:ascii="Times New Roman" w:hAnsi="Times New Roman" w:cs="Times New Roman"/>
          <w:sz w:val="24"/>
          <w:szCs w:val="24"/>
        </w:rPr>
        <w:t xml:space="preserve">Н. </w:t>
      </w:r>
      <w:r w:rsidRPr="001F7A75">
        <w:rPr>
          <w:rStyle w:val="FontStyle79"/>
          <w:rFonts w:ascii="Times New Roman" w:hAnsi="Times New Roman" w:cs="Times New Roman"/>
          <w:sz w:val="24"/>
          <w:szCs w:val="24"/>
        </w:rPr>
        <w:t xml:space="preserve">Бугаев). </w:t>
      </w:r>
      <w:r w:rsidRPr="001F7A75">
        <w:rPr>
          <w:rStyle w:val="FontStyle64"/>
          <w:rFonts w:ascii="Times New Roman" w:hAnsi="Times New Roman" w:cs="Times New Roman"/>
          <w:sz w:val="24"/>
          <w:szCs w:val="24"/>
        </w:rPr>
        <w:t xml:space="preserve">Слово о поэте. Стихотворения (три стихотворения по выбору учителя и учащихся). Влияние философии Вл. Соловьева на мировоззрение А. Белого. Ликующее мироощущение (сборник </w:t>
      </w:r>
      <w:r w:rsidRPr="001F7A75">
        <w:rPr>
          <w:rStyle w:val="FontStyle66"/>
          <w:rFonts w:ascii="Times New Roman" w:hAnsi="Times New Roman" w:cs="Times New Roman"/>
          <w:sz w:val="24"/>
          <w:szCs w:val="24"/>
        </w:rPr>
        <w:t xml:space="preserve">«Золото в лазури»). </w:t>
      </w:r>
      <w:r w:rsidRPr="001F7A75">
        <w:rPr>
          <w:rStyle w:val="FontStyle64"/>
          <w:rFonts w:ascii="Times New Roman" w:hAnsi="Times New Roman" w:cs="Times New Roman"/>
          <w:sz w:val="24"/>
          <w:szCs w:val="24"/>
        </w:rPr>
        <w:t xml:space="preserve">Резкая смена ощущения мира художником (сборник </w:t>
      </w:r>
      <w:r w:rsidRPr="001F7A75">
        <w:rPr>
          <w:rStyle w:val="FontStyle66"/>
          <w:rFonts w:ascii="Times New Roman" w:hAnsi="Times New Roman" w:cs="Times New Roman"/>
          <w:sz w:val="24"/>
          <w:szCs w:val="24"/>
        </w:rPr>
        <w:t xml:space="preserve">«Пепел»). </w:t>
      </w:r>
      <w:r w:rsidRPr="001F7A75">
        <w:rPr>
          <w:rStyle w:val="FontStyle64"/>
          <w:rFonts w:ascii="Times New Roman" w:hAnsi="Times New Roman" w:cs="Times New Roman"/>
          <w:sz w:val="24"/>
          <w:szCs w:val="24"/>
        </w:rPr>
        <w:t>Философские разду</w:t>
      </w:r>
      <w:r w:rsidRPr="001F7A75">
        <w:rPr>
          <w:rStyle w:val="FontStyle58"/>
          <w:rFonts w:ascii="Times New Roman" w:hAnsi="Times New Roman" w:cs="Times New Roman"/>
          <w:sz w:val="24"/>
          <w:szCs w:val="24"/>
        </w:rPr>
        <w:t xml:space="preserve">мья </w:t>
      </w:r>
      <w:r w:rsidRPr="001F7A75">
        <w:rPr>
          <w:rStyle w:val="FontStyle64"/>
          <w:rFonts w:ascii="Times New Roman" w:hAnsi="Times New Roman" w:cs="Times New Roman"/>
          <w:sz w:val="24"/>
          <w:szCs w:val="24"/>
        </w:rPr>
        <w:t xml:space="preserve">поэта (сборник </w:t>
      </w:r>
      <w:r w:rsidRPr="001F7A75">
        <w:rPr>
          <w:rStyle w:val="FontStyle66"/>
          <w:rFonts w:ascii="Times New Roman" w:hAnsi="Times New Roman" w:cs="Times New Roman"/>
          <w:sz w:val="24"/>
          <w:szCs w:val="24"/>
        </w:rPr>
        <w:t>«Урна»).</w:t>
      </w:r>
      <w:r w:rsidRPr="001F7A75">
        <w:rPr>
          <w:rStyle w:val="FontStyle66"/>
          <w:rFonts w:ascii="Times New Roman" w:hAnsi="Times New Roman" w:cs="Times New Roman"/>
          <w:sz w:val="24"/>
          <w:szCs w:val="24"/>
        </w:rPr>
        <w:tab/>
      </w:r>
    </w:p>
    <w:p w:rsidR="00DA13E5" w:rsidRPr="001F7A75" w:rsidRDefault="00DA13E5" w:rsidP="001F7A75">
      <w:pPr>
        <w:pStyle w:val="Style5"/>
        <w:widowControl/>
        <w:jc w:val="both"/>
        <w:rPr>
          <w:rStyle w:val="FontStyle79"/>
          <w:rFonts w:ascii="Times New Roman" w:hAnsi="Times New Roman" w:cs="Times New Roman"/>
          <w:sz w:val="24"/>
          <w:szCs w:val="24"/>
        </w:rPr>
      </w:pPr>
      <w:r w:rsidRPr="001F7A75">
        <w:rPr>
          <w:rStyle w:val="FontStyle79"/>
          <w:rFonts w:ascii="Times New Roman" w:hAnsi="Times New Roman" w:cs="Times New Roman"/>
          <w:sz w:val="24"/>
          <w:szCs w:val="24"/>
        </w:rPr>
        <w:t xml:space="preserve">    Акмеизм</w:t>
      </w:r>
    </w:p>
    <w:p w:rsidR="00DA13E5" w:rsidRPr="001F7A75" w:rsidRDefault="00DA13E5" w:rsidP="001F7A75">
      <w:pPr>
        <w:pStyle w:val="Style2"/>
        <w:widowControl/>
        <w:spacing w:line="240" w:lineRule="auto"/>
        <w:ind w:firstLine="0"/>
        <w:jc w:val="both"/>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Статья Н. Гумилева </w:t>
      </w:r>
      <w:r w:rsidRPr="001F7A75">
        <w:rPr>
          <w:rStyle w:val="FontStyle66"/>
          <w:rFonts w:ascii="Times New Roman" w:hAnsi="Times New Roman" w:cs="Times New Roman"/>
          <w:sz w:val="24"/>
          <w:szCs w:val="24"/>
        </w:rPr>
        <w:t>«Наследие символизма и акме</w:t>
      </w:r>
      <w:r w:rsidRPr="001F7A75">
        <w:rPr>
          <w:rStyle w:val="FontStyle66"/>
          <w:rFonts w:ascii="Times New Roman" w:hAnsi="Times New Roman" w:cs="Times New Roman"/>
          <w:sz w:val="24"/>
          <w:szCs w:val="24"/>
        </w:rPr>
        <w:softHyphen/>
        <w:t xml:space="preserve">изм» </w:t>
      </w:r>
      <w:r w:rsidRPr="001F7A75">
        <w:rPr>
          <w:rStyle w:val="FontStyle64"/>
          <w:rFonts w:ascii="Times New Roman" w:hAnsi="Times New Roman" w:cs="Times New Roman"/>
          <w:sz w:val="24"/>
          <w:szCs w:val="24"/>
        </w:rPr>
        <w:t xml:space="preserve">как декларация акмеизма. Западноевропейские и отечественные истоки акмеизма. Обзор раннего творчества Н. Гумилева, С. Городецкого, А. Ахматовой, О. </w:t>
      </w:r>
      <w:r w:rsidRPr="001F7A75">
        <w:rPr>
          <w:rStyle w:val="FontStyle58"/>
          <w:rFonts w:ascii="Times New Roman" w:hAnsi="Times New Roman" w:cs="Times New Roman"/>
          <w:sz w:val="24"/>
          <w:szCs w:val="24"/>
        </w:rPr>
        <w:t>Ман</w:t>
      </w:r>
      <w:r w:rsidRPr="001F7A75">
        <w:rPr>
          <w:rStyle w:val="FontStyle64"/>
          <w:rFonts w:ascii="Times New Roman" w:hAnsi="Times New Roman" w:cs="Times New Roman"/>
          <w:sz w:val="24"/>
          <w:szCs w:val="24"/>
        </w:rPr>
        <w:t>дельштама, М. Кузмина и др.</w:t>
      </w:r>
    </w:p>
    <w:p w:rsidR="00DA13E5" w:rsidRPr="001F7A75" w:rsidRDefault="00DA13E5" w:rsidP="001F7A75">
      <w:pPr>
        <w:pStyle w:val="Style15"/>
        <w:widowControl/>
        <w:tabs>
          <w:tab w:val="left" w:pos="4690"/>
        </w:tabs>
        <w:jc w:val="both"/>
        <w:rPr>
          <w:rFonts w:ascii="Times New Roman" w:hAnsi="Times New Roman"/>
        </w:rPr>
      </w:pPr>
      <w:r w:rsidRPr="001F7A75">
        <w:rPr>
          <w:rStyle w:val="FontStyle79"/>
          <w:rFonts w:ascii="Times New Roman" w:hAnsi="Times New Roman" w:cs="Times New Roman"/>
          <w:sz w:val="24"/>
          <w:szCs w:val="24"/>
        </w:rPr>
        <w:t xml:space="preserve">     Николай Степанович Гумилев. </w:t>
      </w:r>
      <w:r w:rsidRPr="001F7A75">
        <w:rPr>
          <w:rStyle w:val="FontStyle64"/>
          <w:rFonts w:ascii="Times New Roman" w:hAnsi="Times New Roman" w:cs="Times New Roman"/>
          <w:sz w:val="24"/>
          <w:szCs w:val="24"/>
        </w:rPr>
        <w:t xml:space="preserve">Слово о поэте. Стихотворения:   </w:t>
      </w:r>
      <w:r w:rsidRPr="001F7A75">
        <w:rPr>
          <w:rStyle w:val="FontStyle66"/>
          <w:rFonts w:ascii="Times New Roman" w:hAnsi="Times New Roman" w:cs="Times New Roman"/>
          <w:sz w:val="24"/>
          <w:szCs w:val="24"/>
        </w:rPr>
        <w:t xml:space="preserve">«Жираф»,   «Озеро   Чад»,   </w:t>
      </w:r>
      <w:r w:rsidRPr="001F7A75">
        <w:rPr>
          <w:rStyle w:val="FontStyle56"/>
          <w:rFonts w:ascii="Times New Roman" w:hAnsi="Times New Roman" w:cs="Times New Roman"/>
          <w:sz w:val="24"/>
          <w:szCs w:val="24"/>
        </w:rPr>
        <w:t>«Ста</w:t>
      </w:r>
      <w:r w:rsidRPr="001F7A75">
        <w:rPr>
          <w:rStyle w:val="FontStyle66"/>
          <w:rFonts w:ascii="Times New Roman" w:hAnsi="Times New Roman" w:cs="Times New Roman"/>
          <w:sz w:val="24"/>
          <w:szCs w:val="24"/>
        </w:rPr>
        <w:t xml:space="preserve">рый Конквистадор», </w:t>
      </w:r>
      <w:r w:rsidRPr="001F7A75">
        <w:rPr>
          <w:rStyle w:val="FontStyle64"/>
          <w:rFonts w:ascii="Times New Roman" w:hAnsi="Times New Roman" w:cs="Times New Roman"/>
          <w:sz w:val="24"/>
          <w:szCs w:val="24"/>
        </w:rPr>
        <w:t xml:space="preserve">цикл </w:t>
      </w:r>
      <w:r w:rsidRPr="001F7A75">
        <w:rPr>
          <w:rStyle w:val="FontStyle66"/>
          <w:rFonts w:ascii="Times New Roman" w:hAnsi="Times New Roman" w:cs="Times New Roman"/>
          <w:sz w:val="24"/>
          <w:szCs w:val="24"/>
        </w:rPr>
        <w:t xml:space="preserve">«Капитаны», «Волшебная скрипка»,  «Заблудившийся трамвай» </w:t>
      </w:r>
      <w:r w:rsidRPr="001F7A75">
        <w:rPr>
          <w:rStyle w:val="FontStyle64"/>
          <w:rFonts w:ascii="Times New Roman" w:hAnsi="Times New Roman" w:cs="Times New Roman"/>
          <w:sz w:val="24"/>
          <w:szCs w:val="24"/>
        </w:rPr>
        <w:t xml:space="preserve">(или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w:t>
      </w:r>
      <w:r w:rsidRPr="001F7A75">
        <w:rPr>
          <w:rStyle w:val="FontStyle58"/>
          <w:rFonts w:ascii="Times New Roman" w:hAnsi="Times New Roman" w:cs="Times New Roman"/>
          <w:sz w:val="24"/>
          <w:szCs w:val="24"/>
        </w:rPr>
        <w:t xml:space="preserve">на </w:t>
      </w:r>
      <w:r w:rsidRPr="001F7A75">
        <w:rPr>
          <w:rStyle w:val="FontStyle64"/>
          <w:rFonts w:ascii="Times New Roman" w:hAnsi="Times New Roman" w:cs="Times New Roman"/>
          <w:sz w:val="24"/>
          <w:szCs w:val="24"/>
        </w:rPr>
        <w:t>русскую поэзию XX века.</w:t>
      </w:r>
      <w:r w:rsidRPr="001F7A75">
        <w:rPr>
          <w:rStyle w:val="FontStyle64"/>
          <w:rFonts w:ascii="Times New Roman" w:hAnsi="Times New Roman" w:cs="Times New Roman"/>
          <w:sz w:val="24"/>
          <w:szCs w:val="24"/>
        </w:rPr>
        <w:tab/>
      </w:r>
    </w:p>
    <w:p w:rsidR="00DA13E5" w:rsidRPr="001F7A75" w:rsidRDefault="00DA13E5" w:rsidP="001F7A75">
      <w:pPr>
        <w:pStyle w:val="Style5"/>
        <w:widowControl/>
        <w:jc w:val="both"/>
        <w:rPr>
          <w:rStyle w:val="FontStyle79"/>
          <w:rFonts w:ascii="Times New Roman" w:hAnsi="Times New Roman" w:cs="Times New Roman"/>
          <w:sz w:val="24"/>
          <w:szCs w:val="24"/>
        </w:rPr>
      </w:pPr>
      <w:r w:rsidRPr="001F7A75">
        <w:rPr>
          <w:rStyle w:val="FontStyle79"/>
          <w:rFonts w:ascii="Times New Roman" w:hAnsi="Times New Roman" w:cs="Times New Roman"/>
          <w:sz w:val="24"/>
          <w:szCs w:val="24"/>
        </w:rPr>
        <w:t xml:space="preserve">     Футуризм.</w:t>
      </w:r>
    </w:p>
    <w:p w:rsidR="00DA13E5" w:rsidRPr="001F7A75" w:rsidRDefault="00DA13E5" w:rsidP="001F7A75">
      <w:pPr>
        <w:pStyle w:val="Style1"/>
        <w:widowControl/>
        <w:tabs>
          <w:tab w:val="left" w:pos="4997"/>
        </w:tabs>
        <w:spacing w:line="240" w:lineRule="auto"/>
        <w:ind w:firstLine="0"/>
        <w:rPr>
          <w:rStyle w:val="FontStyle79"/>
          <w:rFonts w:ascii="Times New Roman" w:hAnsi="Times New Roman" w:cs="Times New Roman"/>
          <w:sz w:val="24"/>
          <w:szCs w:val="24"/>
        </w:rPr>
      </w:pPr>
      <w:r w:rsidRPr="001F7A75">
        <w:rPr>
          <w:rStyle w:val="FontStyle64"/>
          <w:rFonts w:ascii="Times New Roman" w:hAnsi="Times New Roman" w:cs="Times New Roman"/>
          <w:sz w:val="24"/>
          <w:szCs w:val="24"/>
        </w:rPr>
        <w:t xml:space="preserve">Манифесты футуризма. Отрицание литературных традиций, абсолютизация самоценного «самовитого» слова. Урбанизм поэзии будетлян. Группы футуристов: эгофутуристы </w:t>
      </w:r>
      <w:r w:rsidRPr="001F7A75">
        <w:rPr>
          <w:rStyle w:val="FontStyle79"/>
          <w:rFonts w:ascii="Times New Roman" w:hAnsi="Times New Roman" w:cs="Times New Roman"/>
          <w:sz w:val="24"/>
          <w:szCs w:val="24"/>
        </w:rPr>
        <w:t xml:space="preserve">(Игорь Северянин </w:t>
      </w:r>
      <w:r w:rsidRPr="001F7A75">
        <w:rPr>
          <w:rStyle w:val="FontStyle64"/>
          <w:rFonts w:ascii="Times New Roman" w:hAnsi="Times New Roman" w:cs="Times New Roman"/>
          <w:sz w:val="24"/>
          <w:szCs w:val="24"/>
        </w:rPr>
        <w:t xml:space="preserve">и др.), кубофутуристы </w:t>
      </w:r>
      <w:r w:rsidRPr="001F7A75">
        <w:rPr>
          <w:rStyle w:val="FontStyle79"/>
          <w:rFonts w:ascii="Times New Roman" w:hAnsi="Times New Roman" w:cs="Times New Roman"/>
          <w:sz w:val="24"/>
          <w:szCs w:val="24"/>
        </w:rPr>
        <w:t xml:space="preserve">(В Маяковский, Д. Бурлюк, В. Хлебников, Вас. Каменский), </w:t>
      </w:r>
      <w:r w:rsidRPr="001F7A75">
        <w:rPr>
          <w:rStyle w:val="FontStyle64"/>
          <w:rFonts w:ascii="Times New Roman" w:hAnsi="Times New Roman" w:cs="Times New Roman"/>
          <w:sz w:val="24"/>
          <w:szCs w:val="24"/>
        </w:rPr>
        <w:t xml:space="preserve">«Центрифуга» </w:t>
      </w:r>
      <w:r w:rsidRPr="001F7A75">
        <w:rPr>
          <w:rStyle w:val="FontStyle79"/>
          <w:rFonts w:ascii="Times New Roman" w:hAnsi="Times New Roman" w:cs="Times New Roman"/>
          <w:sz w:val="24"/>
          <w:szCs w:val="24"/>
        </w:rPr>
        <w:t xml:space="preserve">(Б. Пастернак, Н. Асеев и др.) </w:t>
      </w:r>
      <w:r w:rsidRPr="001F7A75">
        <w:rPr>
          <w:rStyle w:val="FontStyle70"/>
          <w:rFonts w:ascii="Times New Roman" w:hAnsi="Times New Roman" w:cs="Times New Roman"/>
          <w:b w:val="0"/>
          <w:sz w:val="24"/>
          <w:szCs w:val="24"/>
        </w:rPr>
        <w:t>Западно</w:t>
      </w:r>
      <w:r w:rsidRPr="001F7A75">
        <w:rPr>
          <w:rStyle w:val="FontStyle64"/>
          <w:rFonts w:ascii="Times New Roman" w:hAnsi="Times New Roman" w:cs="Times New Roman"/>
          <w:sz w:val="24"/>
          <w:szCs w:val="24"/>
        </w:rPr>
        <w:t xml:space="preserve">европейский и русский футуризм. </w:t>
      </w:r>
      <w:r w:rsidRPr="001F7A75">
        <w:rPr>
          <w:rStyle w:val="FontStyle70"/>
          <w:rFonts w:ascii="Times New Roman" w:hAnsi="Times New Roman" w:cs="Times New Roman"/>
          <w:b w:val="0"/>
          <w:sz w:val="24"/>
          <w:szCs w:val="24"/>
        </w:rPr>
        <w:t>Преодоление футуризма</w:t>
      </w:r>
      <w:r w:rsidRPr="001F7A75">
        <w:rPr>
          <w:rStyle w:val="FontStyle64"/>
          <w:rFonts w:ascii="Times New Roman" w:hAnsi="Times New Roman" w:cs="Times New Roman"/>
          <w:sz w:val="24"/>
          <w:szCs w:val="24"/>
        </w:rPr>
        <w:t xml:space="preserve"> крупнейшими его </w:t>
      </w:r>
      <w:r w:rsidRPr="001F7A75">
        <w:rPr>
          <w:rStyle w:val="FontStyle79"/>
          <w:rFonts w:ascii="Times New Roman" w:hAnsi="Times New Roman" w:cs="Times New Roman"/>
          <w:b w:val="0"/>
          <w:sz w:val="24"/>
          <w:szCs w:val="24"/>
        </w:rPr>
        <w:t>представителями.</w:t>
      </w:r>
      <w:r w:rsidRPr="001F7A75">
        <w:rPr>
          <w:rStyle w:val="FontStyle79"/>
          <w:rFonts w:ascii="Times New Roman" w:hAnsi="Times New Roman" w:cs="Times New Roman"/>
          <w:sz w:val="24"/>
          <w:szCs w:val="24"/>
        </w:rPr>
        <w:tab/>
      </w:r>
    </w:p>
    <w:p w:rsidR="00DA13E5" w:rsidRPr="001F7A75" w:rsidRDefault="00DA13E5" w:rsidP="001F7A75">
      <w:pPr>
        <w:pStyle w:val="Style1"/>
        <w:widowControl/>
        <w:tabs>
          <w:tab w:val="left" w:pos="4997"/>
        </w:tabs>
        <w:spacing w:line="240" w:lineRule="auto"/>
        <w:ind w:firstLine="365"/>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Игорь Северянин </w:t>
      </w:r>
      <w:r w:rsidRPr="001F7A75">
        <w:rPr>
          <w:rStyle w:val="FontStyle79"/>
          <w:rFonts w:ascii="Times New Roman" w:hAnsi="Times New Roman" w:cs="Times New Roman"/>
          <w:b w:val="0"/>
          <w:sz w:val="24"/>
          <w:szCs w:val="24"/>
        </w:rPr>
        <w:t>(И.</w:t>
      </w:r>
      <w:r w:rsidRPr="001F7A75">
        <w:rPr>
          <w:rStyle w:val="FontStyle64"/>
          <w:rFonts w:ascii="Times New Roman" w:hAnsi="Times New Roman" w:cs="Times New Roman"/>
          <w:sz w:val="24"/>
          <w:szCs w:val="24"/>
        </w:rPr>
        <w:t xml:space="preserve">В. Лотарев). Стихотворения из сборников: </w:t>
      </w:r>
      <w:r w:rsidRPr="001F7A75">
        <w:rPr>
          <w:rStyle w:val="FontStyle66"/>
          <w:rFonts w:ascii="Times New Roman" w:hAnsi="Times New Roman" w:cs="Times New Roman"/>
          <w:sz w:val="24"/>
          <w:szCs w:val="24"/>
        </w:rPr>
        <w:t>«Громокипящий ку</w:t>
      </w:r>
      <w:r w:rsidRPr="001F7A75">
        <w:rPr>
          <w:rStyle w:val="FontStyle66"/>
          <w:rFonts w:ascii="Times New Roman" w:hAnsi="Times New Roman" w:cs="Times New Roman"/>
          <w:sz w:val="24"/>
          <w:szCs w:val="24"/>
        </w:rPr>
        <w:softHyphen/>
        <w:t>бок», «Ананасы в шампанском», «Романтические ро</w:t>
      </w:r>
      <w:r w:rsidRPr="001F7A75">
        <w:rPr>
          <w:rStyle w:val="FontStyle66"/>
          <w:rFonts w:ascii="Times New Roman" w:hAnsi="Times New Roman" w:cs="Times New Roman"/>
          <w:sz w:val="24"/>
          <w:szCs w:val="24"/>
        </w:rPr>
        <w:softHyphen/>
        <w:t xml:space="preserve">зы», «Медальоны» </w:t>
      </w:r>
      <w:r w:rsidRPr="001F7A75">
        <w:rPr>
          <w:rStyle w:val="FontStyle64"/>
          <w:rFonts w:ascii="Times New Roman" w:hAnsi="Times New Roman" w:cs="Times New Roman"/>
          <w:sz w:val="24"/>
          <w:szCs w:val="24"/>
        </w:rPr>
        <w:t>(три стихотворения по выбору учи</w:t>
      </w:r>
      <w:r w:rsidRPr="001F7A75">
        <w:rPr>
          <w:rStyle w:val="FontStyle64"/>
          <w:rFonts w:ascii="Times New Roman" w:hAnsi="Times New Roman" w:cs="Times New Roman"/>
          <w:sz w:val="24"/>
          <w:szCs w:val="24"/>
        </w:rPr>
        <w:softHyphen/>
        <w:t>теля и учащихся). Поиски новых поэтических форм. Фантазия автора как сущность поэтического творчест</w:t>
      </w:r>
      <w:r w:rsidRPr="001F7A75">
        <w:rPr>
          <w:rStyle w:val="FontStyle64"/>
          <w:rFonts w:ascii="Times New Roman" w:hAnsi="Times New Roman" w:cs="Times New Roman"/>
          <w:sz w:val="24"/>
          <w:szCs w:val="24"/>
        </w:rPr>
        <w:softHyphen/>
        <w:t>ва. Поэтические неологизмы Северянина. Грезы и иро</w:t>
      </w:r>
      <w:r w:rsidRPr="001F7A75">
        <w:rPr>
          <w:rStyle w:val="FontStyle64"/>
          <w:rFonts w:ascii="Times New Roman" w:hAnsi="Times New Roman" w:cs="Times New Roman"/>
          <w:sz w:val="24"/>
          <w:szCs w:val="24"/>
        </w:rPr>
        <w:softHyphen/>
        <w:t>ния поэта.</w:t>
      </w:r>
    </w:p>
    <w:p w:rsidR="00DA13E5" w:rsidRPr="001F7A75" w:rsidRDefault="00DA13E5" w:rsidP="001F7A75">
      <w:pPr>
        <w:pStyle w:val="Style1"/>
        <w:widowControl/>
        <w:spacing w:line="240" w:lineRule="auto"/>
        <w:ind w:firstLine="336"/>
        <w:rPr>
          <w:rStyle w:val="FontStyle64"/>
          <w:rFonts w:ascii="Times New Roman" w:hAnsi="Times New Roman" w:cs="Times New Roman"/>
          <w:sz w:val="24"/>
          <w:szCs w:val="24"/>
        </w:rPr>
      </w:pPr>
      <w:r w:rsidRPr="001F7A75">
        <w:rPr>
          <w:rStyle w:val="FontStyle64"/>
          <w:rFonts w:ascii="Times New Roman" w:hAnsi="Times New Roman" w:cs="Times New Roman"/>
          <w:i/>
          <w:spacing w:val="30"/>
          <w:sz w:val="24"/>
          <w:szCs w:val="24"/>
          <w:u w:val="single"/>
        </w:rPr>
        <w:t>Теориялитературы.</w:t>
      </w:r>
      <w:r w:rsidRPr="001F7A75">
        <w:rPr>
          <w:rStyle w:val="FontStyle64"/>
          <w:rFonts w:ascii="Times New Roman" w:hAnsi="Times New Roman" w:cs="Times New Roman"/>
          <w:sz w:val="24"/>
          <w:szCs w:val="24"/>
        </w:rPr>
        <w:t xml:space="preserve"> Символизм. Акмеизм. Фу</w:t>
      </w:r>
      <w:r w:rsidRPr="001F7A75">
        <w:rPr>
          <w:rStyle w:val="FontStyle64"/>
          <w:rFonts w:ascii="Times New Roman" w:hAnsi="Times New Roman" w:cs="Times New Roman"/>
          <w:sz w:val="24"/>
          <w:szCs w:val="24"/>
        </w:rPr>
        <w:softHyphen/>
        <w:t>туризм. Изобразительно-выразительные средства художест</w:t>
      </w:r>
      <w:r w:rsidRPr="001F7A75">
        <w:rPr>
          <w:rStyle w:val="FontStyle64"/>
          <w:rFonts w:ascii="Times New Roman" w:hAnsi="Times New Roman" w:cs="Times New Roman"/>
          <w:sz w:val="24"/>
          <w:szCs w:val="24"/>
        </w:rPr>
        <w:softHyphen/>
        <w:t>венной литературы: тропы, синтаксические фигуры, зву</w:t>
      </w:r>
      <w:r w:rsidRPr="001F7A75">
        <w:rPr>
          <w:rStyle w:val="FontStyle64"/>
          <w:rFonts w:ascii="Times New Roman" w:hAnsi="Times New Roman" w:cs="Times New Roman"/>
          <w:sz w:val="24"/>
          <w:szCs w:val="24"/>
        </w:rPr>
        <w:softHyphen/>
        <w:t xml:space="preserve">копись. </w:t>
      </w:r>
    </w:p>
    <w:p w:rsidR="00DA13E5" w:rsidRPr="001F7A75" w:rsidRDefault="00DA13E5" w:rsidP="001F7A75">
      <w:pPr>
        <w:pStyle w:val="Style32"/>
        <w:widowControl/>
        <w:spacing w:line="240" w:lineRule="auto"/>
        <w:ind w:firstLine="336"/>
        <w:rPr>
          <w:rStyle w:val="FontStyle64"/>
          <w:rFonts w:ascii="Times New Roman" w:hAnsi="Times New Roman" w:cs="Times New Roman"/>
          <w:sz w:val="24"/>
          <w:szCs w:val="24"/>
        </w:rPr>
      </w:pPr>
      <w:r w:rsidRPr="001F7A75">
        <w:rPr>
          <w:rStyle w:val="FontStyle79"/>
          <w:rFonts w:ascii="Times New Roman" w:hAnsi="Times New Roman" w:cs="Times New Roman"/>
          <w:sz w:val="24"/>
          <w:szCs w:val="24"/>
        </w:rPr>
        <w:t xml:space="preserve">Александр Александрович Блок. </w:t>
      </w:r>
      <w:r w:rsidRPr="001F7A75">
        <w:rPr>
          <w:rStyle w:val="FontStyle64"/>
          <w:rFonts w:ascii="Times New Roman" w:hAnsi="Times New Roman" w:cs="Times New Roman"/>
          <w:sz w:val="24"/>
          <w:szCs w:val="24"/>
        </w:rPr>
        <w:t>Жизнь и творче</w:t>
      </w:r>
      <w:r w:rsidRPr="001F7A75">
        <w:rPr>
          <w:rStyle w:val="FontStyle64"/>
          <w:rFonts w:ascii="Times New Roman" w:hAnsi="Times New Roman" w:cs="Times New Roman"/>
          <w:sz w:val="24"/>
          <w:szCs w:val="24"/>
        </w:rPr>
        <w:softHyphen/>
        <w:t>ство. (Обзор.)</w:t>
      </w:r>
    </w:p>
    <w:p w:rsidR="00DA13E5" w:rsidRPr="001F7A75" w:rsidRDefault="00DA13E5" w:rsidP="001F7A75">
      <w:pPr>
        <w:pStyle w:val="Style6"/>
        <w:widowControl/>
        <w:spacing w:line="240" w:lineRule="auto"/>
        <w:ind w:firstLine="0"/>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Стихотворения: </w:t>
      </w:r>
      <w:r w:rsidRPr="001F7A75">
        <w:rPr>
          <w:rStyle w:val="FontStyle66"/>
          <w:rFonts w:ascii="Times New Roman" w:hAnsi="Times New Roman" w:cs="Times New Roman"/>
          <w:sz w:val="24"/>
          <w:szCs w:val="24"/>
        </w:rPr>
        <w:t xml:space="preserve">«Незнакомка», «Россия», «Ночь, улица, фонарь, аптека...», «В ресторане», «Река раскинулась. Течет, грустит лениво...» </w:t>
      </w:r>
      <w:r w:rsidRPr="001F7A75">
        <w:rPr>
          <w:rStyle w:val="FontStyle64"/>
          <w:rFonts w:ascii="Times New Roman" w:hAnsi="Times New Roman" w:cs="Times New Roman"/>
          <w:sz w:val="24"/>
          <w:szCs w:val="24"/>
        </w:rPr>
        <w:t xml:space="preserve">(из цикла </w:t>
      </w:r>
      <w:r w:rsidRPr="001F7A75">
        <w:rPr>
          <w:rStyle w:val="FontStyle66"/>
          <w:rFonts w:ascii="Times New Roman" w:hAnsi="Times New Roman" w:cs="Times New Roman"/>
          <w:sz w:val="24"/>
          <w:szCs w:val="24"/>
        </w:rPr>
        <w:t xml:space="preserve">«На поле Куликовом»), «На железной дороге» </w:t>
      </w:r>
      <w:r w:rsidRPr="001F7A75">
        <w:rPr>
          <w:rStyle w:val="FontStyle64"/>
          <w:rFonts w:ascii="Times New Roman" w:hAnsi="Times New Roman" w:cs="Times New Roman"/>
          <w:sz w:val="24"/>
          <w:szCs w:val="24"/>
        </w:rPr>
        <w:t>(указанные произведения обязательны для изучения).</w:t>
      </w:r>
    </w:p>
    <w:p w:rsidR="00DA13E5" w:rsidRPr="001F7A75" w:rsidRDefault="00DA13E5" w:rsidP="001F7A75">
      <w:pPr>
        <w:pStyle w:val="Style6"/>
        <w:widowControl/>
        <w:spacing w:line="240" w:lineRule="auto"/>
        <w:ind w:firstLine="0"/>
        <w:rPr>
          <w:rStyle w:val="FontStyle64"/>
          <w:rFonts w:ascii="Times New Roman" w:hAnsi="Times New Roman" w:cs="Times New Roman"/>
          <w:sz w:val="24"/>
          <w:szCs w:val="24"/>
        </w:rPr>
      </w:pPr>
      <w:r w:rsidRPr="001F7A75">
        <w:rPr>
          <w:rStyle w:val="FontStyle66"/>
          <w:rFonts w:ascii="Times New Roman" w:hAnsi="Times New Roman" w:cs="Times New Roman"/>
          <w:sz w:val="24"/>
          <w:szCs w:val="24"/>
        </w:rPr>
        <w:t xml:space="preserve">«Вхожу я в темные храмы...», «Фабрика», «Когда вы стоите на моем пути...». </w:t>
      </w:r>
      <w:r w:rsidRPr="001F7A75">
        <w:rPr>
          <w:rStyle w:val="FontStyle64"/>
          <w:rFonts w:ascii="Times New Roman" w:hAnsi="Times New Roman" w:cs="Times New Roman"/>
          <w:sz w:val="24"/>
          <w:szCs w:val="24"/>
        </w:rPr>
        <w:t>(Возможен выбор других стихотворений).  Литературные и философские пристрастия юного поэта. Влияние Жуковского, Фета, Полонского, фило</w:t>
      </w:r>
      <w:r w:rsidRPr="001F7A75">
        <w:rPr>
          <w:rStyle w:val="FontStyle64"/>
          <w:rFonts w:ascii="Times New Roman" w:hAnsi="Times New Roman" w:cs="Times New Roman"/>
          <w:sz w:val="24"/>
          <w:szCs w:val="24"/>
        </w:rPr>
        <w:softHyphen/>
        <w:t xml:space="preserve">софии Вл. Соловьева. Темы и образы ранней поэзии: </w:t>
      </w:r>
      <w:r w:rsidRPr="001F7A75">
        <w:rPr>
          <w:rStyle w:val="FontStyle66"/>
          <w:rFonts w:ascii="Times New Roman" w:hAnsi="Times New Roman" w:cs="Times New Roman"/>
          <w:sz w:val="24"/>
          <w:szCs w:val="24"/>
        </w:rPr>
        <w:t xml:space="preserve">«Стихи о Прекрасной Даме». </w:t>
      </w:r>
      <w:r w:rsidRPr="001F7A75">
        <w:rPr>
          <w:rStyle w:val="FontStyle64"/>
          <w:rFonts w:ascii="Times New Roman" w:hAnsi="Times New Roman" w:cs="Times New Roman"/>
          <w:sz w:val="24"/>
          <w:szCs w:val="24"/>
        </w:rPr>
        <w:t>Романтический мир раннего Блока. Музыкальность поэзии Блока, ритмы и интонации. Блок и символизм. Образы «страшного ми</w:t>
      </w:r>
      <w:r w:rsidRPr="001F7A75">
        <w:rPr>
          <w:rStyle w:val="FontStyle64"/>
          <w:rFonts w:ascii="Times New Roman" w:hAnsi="Times New Roman" w:cs="Times New Roman"/>
          <w:sz w:val="24"/>
          <w:szCs w:val="24"/>
        </w:rPr>
        <w:softHyphen/>
        <w:t>ра», идеал и действительность в художественном мире поэта. Тема Родины в поэзии Блока. Исторический путь России в цикле «На поле Куликовом». Поэт и ре</w:t>
      </w:r>
      <w:r w:rsidRPr="001F7A75">
        <w:rPr>
          <w:rStyle w:val="FontStyle64"/>
          <w:rFonts w:ascii="Times New Roman" w:hAnsi="Times New Roman" w:cs="Times New Roman"/>
          <w:sz w:val="24"/>
          <w:szCs w:val="24"/>
        </w:rPr>
        <w:softHyphen/>
        <w:t>волюция.</w:t>
      </w:r>
    </w:p>
    <w:p w:rsidR="00DA13E5" w:rsidRPr="001F7A75" w:rsidRDefault="00DA13E5" w:rsidP="001F7A75">
      <w:pPr>
        <w:pStyle w:val="Style1"/>
        <w:widowControl/>
        <w:spacing w:line="240" w:lineRule="auto"/>
        <w:ind w:firstLine="350"/>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Поэма </w:t>
      </w:r>
      <w:r w:rsidRPr="001F7A75">
        <w:rPr>
          <w:rStyle w:val="FontStyle66"/>
          <w:rFonts w:ascii="Times New Roman" w:hAnsi="Times New Roman" w:cs="Times New Roman"/>
          <w:sz w:val="24"/>
          <w:szCs w:val="24"/>
        </w:rPr>
        <w:t xml:space="preserve">«Двенадцать». </w:t>
      </w:r>
      <w:r w:rsidRPr="001F7A75">
        <w:rPr>
          <w:rStyle w:val="FontStyle64"/>
          <w:rFonts w:ascii="Times New Roman" w:hAnsi="Times New Roman" w:cs="Times New Roman"/>
          <w:sz w:val="24"/>
          <w:szCs w:val="24"/>
        </w:rPr>
        <w:t>История создания поэмы и ее восприятие современниками. Многоплановость, слож</w:t>
      </w:r>
      <w:r w:rsidRPr="001F7A75">
        <w:rPr>
          <w:rStyle w:val="FontStyle64"/>
          <w:rFonts w:ascii="Times New Roman" w:hAnsi="Times New Roman" w:cs="Times New Roman"/>
          <w:sz w:val="24"/>
          <w:szCs w:val="24"/>
        </w:rPr>
        <w:softHyphen/>
        <w:t>ность художественного мира поэмы. Символическое и конкретно-реалистическое в поэме. Гармония несочета</w:t>
      </w:r>
      <w:r w:rsidRPr="001F7A75">
        <w:rPr>
          <w:rStyle w:val="FontStyle64"/>
          <w:rFonts w:ascii="Times New Roman" w:hAnsi="Times New Roman" w:cs="Times New Roman"/>
          <w:sz w:val="24"/>
          <w:szCs w:val="24"/>
        </w:rPr>
        <w:softHyphen/>
        <w:t xml:space="preserve">емого в языковой и музыкальной стихиях произведения. Герои поэмы, сюжет, </w:t>
      </w:r>
      <w:r w:rsidRPr="001F7A75">
        <w:rPr>
          <w:rStyle w:val="FontStyle64"/>
          <w:rFonts w:ascii="Times New Roman" w:hAnsi="Times New Roman" w:cs="Times New Roman"/>
          <w:sz w:val="24"/>
          <w:szCs w:val="24"/>
        </w:rPr>
        <w:lastRenderedPageBreak/>
        <w:t>композиция. Авторская позиция и способы ее выражения в поэме. Многозначность фина</w:t>
      </w:r>
      <w:r w:rsidRPr="001F7A75">
        <w:rPr>
          <w:rStyle w:val="FontStyle64"/>
          <w:rFonts w:ascii="Times New Roman" w:hAnsi="Times New Roman" w:cs="Times New Roman"/>
          <w:sz w:val="24"/>
          <w:szCs w:val="24"/>
        </w:rPr>
        <w:softHyphen/>
        <w:t>ла. Неутихающая полемика вокруг поэмы. Влияние Бло</w:t>
      </w:r>
      <w:r w:rsidRPr="001F7A75">
        <w:rPr>
          <w:rStyle w:val="FontStyle64"/>
          <w:rFonts w:ascii="Times New Roman" w:hAnsi="Times New Roman" w:cs="Times New Roman"/>
          <w:sz w:val="24"/>
          <w:szCs w:val="24"/>
        </w:rPr>
        <w:softHyphen/>
        <w:t xml:space="preserve">ка на русскую поэзию </w:t>
      </w:r>
      <w:r w:rsidRPr="001F7A75">
        <w:rPr>
          <w:rStyle w:val="FontStyle64"/>
          <w:rFonts w:ascii="Times New Roman" w:hAnsi="Times New Roman" w:cs="Times New Roman"/>
          <w:spacing w:val="-20"/>
          <w:sz w:val="24"/>
          <w:szCs w:val="24"/>
        </w:rPr>
        <w:t>XX</w:t>
      </w:r>
      <w:r w:rsidRPr="001F7A75">
        <w:rPr>
          <w:rStyle w:val="FontStyle64"/>
          <w:rFonts w:ascii="Times New Roman" w:hAnsi="Times New Roman" w:cs="Times New Roman"/>
          <w:sz w:val="24"/>
          <w:szCs w:val="24"/>
        </w:rPr>
        <w:t xml:space="preserve"> века.</w:t>
      </w:r>
    </w:p>
    <w:p w:rsidR="00DA13E5" w:rsidRPr="001F7A75" w:rsidRDefault="00DA13E5" w:rsidP="001F7A75">
      <w:pPr>
        <w:pStyle w:val="Style1"/>
        <w:widowControl/>
        <w:tabs>
          <w:tab w:val="left" w:pos="5131"/>
        </w:tabs>
        <w:spacing w:line="240" w:lineRule="auto"/>
        <w:rPr>
          <w:rFonts w:ascii="Times New Roman" w:hAnsi="Times New Roman"/>
          <w:vertAlign w:val="superscript"/>
        </w:rPr>
      </w:pPr>
      <w:r w:rsidRPr="001F7A75">
        <w:rPr>
          <w:rStyle w:val="FontStyle64"/>
          <w:rFonts w:ascii="Times New Roman" w:hAnsi="Times New Roman" w:cs="Times New Roman"/>
          <w:i/>
          <w:spacing w:val="30"/>
          <w:sz w:val="24"/>
          <w:szCs w:val="24"/>
          <w:u w:val="single"/>
        </w:rPr>
        <w:t>Теориялитературы.</w:t>
      </w:r>
      <w:r w:rsidRPr="001F7A75">
        <w:rPr>
          <w:rStyle w:val="FontStyle64"/>
          <w:rFonts w:ascii="Times New Roman" w:hAnsi="Times New Roman" w:cs="Times New Roman"/>
          <w:sz w:val="24"/>
          <w:szCs w:val="24"/>
        </w:rPr>
        <w:t xml:space="preserve"> Лирический цикл (стихотворений). Верлибр (свободный стих). Авторская позиция </w:t>
      </w:r>
      <w:r w:rsidRPr="001F7A75">
        <w:rPr>
          <w:rStyle w:val="FontStyle70"/>
          <w:rFonts w:ascii="Times New Roman" w:hAnsi="Times New Roman" w:cs="Times New Roman"/>
          <w:b w:val="0"/>
          <w:sz w:val="24"/>
          <w:szCs w:val="24"/>
        </w:rPr>
        <w:t>и</w:t>
      </w:r>
      <w:r w:rsidRPr="001F7A75">
        <w:rPr>
          <w:rStyle w:val="FontStyle64"/>
          <w:rFonts w:ascii="Times New Roman" w:hAnsi="Times New Roman" w:cs="Times New Roman"/>
          <w:sz w:val="24"/>
          <w:szCs w:val="24"/>
        </w:rPr>
        <w:t xml:space="preserve">способы ее выражения в произведении. </w:t>
      </w:r>
    </w:p>
    <w:p w:rsidR="00DA13E5" w:rsidRPr="001F7A75" w:rsidRDefault="00DA13E5" w:rsidP="001F7A75">
      <w:pPr>
        <w:pStyle w:val="Style13"/>
        <w:widowControl/>
        <w:jc w:val="both"/>
        <w:rPr>
          <w:rStyle w:val="FontStyle79"/>
          <w:rFonts w:ascii="Times New Roman" w:hAnsi="Times New Roman" w:cs="Times New Roman"/>
          <w:sz w:val="24"/>
          <w:szCs w:val="24"/>
        </w:rPr>
      </w:pPr>
      <w:r w:rsidRPr="001F7A75">
        <w:rPr>
          <w:rStyle w:val="FontStyle79"/>
          <w:rFonts w:ascii="Times New Roman" w:hAnsi="Times New Roman" w:cs="Times New Roman"/>
          <w:sz w:val="24"/>
          <w:szCs w:val="24"/>
        </w:rPr>
        <w:t xml:space="preserve">     Новокрестьянская поэзия. </w:t>
      </w:r>
      <w:r w:rsidRPr="001F7A75">
        <w:rPr>
          <w:rStyle w:val="FontStyle79"/>
          <w:rFonts w:ascii="Times New Roman" w:hAnsi="Times New Roman" w:cs="Times New Roman"/>
          <w:b w:val="0"/>
          <w:sz w:val="24"/>
          <w:szCs w:val="24"/>
        </w:rPr>
        <w:t>(Обзор).</w:t>
      </w:r>
    </w:p>
    <w:p w:rsidR="00DA13E5" w:rsidRPr="001F7A75" w:rsidRDefault="00DA13E5" w:rsidP="001F7A75">
      <w:pPr>
        <w:pStyle w:val="Style1"/>
        <w:widowControl/>
        <w:tabs>
          <w:tab w:val="left" w:pos="5246"/>
        </w:tabs>
        <w:spacing w:line="240" w:lineRule="auto"/>
        <w:ind w:firstLine="0"/>
        <w:rPr>
          <w:rStyle w:val="FontStyle64"/>
          <w:rFonts w:ascii="Times New Roman" w:hAnsi="Times New Roman" w:cs="Times New Roman"/>
          <w:sz w:val="24"/>
          <w:szCs w:val="24"/>
        </w:rPr>
      </w:pPr>
      <w:r w:rsidRPr="001F7A75">
        <w:rPr>
          <w:rStyle w:val="FontStyle79"/>
          <w:rFonts w:ascii="Times New Roman" w:hAnsi="Times New Roman" w:cs="Times New Roman"/>
          <w:sz w:val="24"/>
          <w:szCs w:val="24"/>
        </w:rPr>
        <w:t xml:space="preserve">Николай Алексеевич Клюев. </w:t>
      </w:r>
      <w:r w:rsidRPr="001F7A75">
        <w:rPr>
          <w:rStyle w:val="FontStyle64"/>
          <w:rFonts w:ascii="Times New Roman" w:hAnsi="Times New Roman" w:cs="Times New Roman"/>
          <w:sz w:val="24"/>
          <w:szCs w:val="24"/>
        </w:rPr>
        <w:t>Жизнь и творчество. (Обзор.)</w:t>
      </w:r>
      <w:r w:rsidRPr="001F7A75">
        <w:rPr>
          <w:rStyle w:val="FontStyle64"/>
          <w:rFonts w:ascii="Times New Roman" w:hAnsi="Times New Roman" w:cs="Times New Roman"/>
          <w:sz w:val="24"/>
          <w:szCs w:val="24"/>
        </w:rPr>
        <w:tab/>
        <w:t xml:space="preserve">Стихотворения: </w:t>
      </w:r>
      <w:r w:rsidRPr="001F7A75">
        <w:rPr>
          <w:rStyle w:val="FontStyle66"/>
          <w:rFonts w:ascii="Times New Roman" w:hAnsi="Times New Roman" w:cs="Times New Roman"/>
          <w:sz w:val="24"/>
          <w:szCs w:val="24"/>
        </w:rPr>
        <w:t xml:space="preserve">«Рожество избы», «Вы обещали нам сады...», </w:t>
      </w:r>
      <w:r w:rsidRPr="001F7A75">
        <w:rPr>
          <w:rStyle w:val="FontStyle79"/>
          <w:rFonts w:ascii="Times New Roman" w:hAnsi="Times New Roman" w:cs="Times New Roman"/>
          <w:sz w:val="24"/>
          <w:szCs w:val="24"/>
        </w:rPr>
        <w:t xml:space="preserve">«Я </w:t>
      </w:r>
      <w:r w:rsidRPr="001F7A75">
        <w:rPr>
          <w:rStyle w:val="FontStyle66"/>
          <w:rFonts w:ascii="Times New Roman" w:hAnsi="Times New Roman" w:cs="Times New Roman"/>
          <w:sz w:val="24"/>
          <w:szCs w:val="24"/>
        </w:rPr>
        <w:t xml:space="preserve">посвященный от народа...» </w:t>
      </w:r>
      <w:r w:rsidRPr="001F7A75">
        <w:rPr>
          <w:rStyle w:val="FontStyle64"/>
          <w:rFonts w:ascii="Times New Roman" w:hAnsi="Times New Roman" w:cs="Times New Roman"/>
          <w:sz w:val="24"/>
          <w:szCs w:val="24"/>
        </w:rPr>
        <w:t>(Возмо</w:t>
      </w:r>
      <w:r w:rsidRPr="001F7A75">
        <w:rPr>
          <w:rStyle w:val="FontStyle64"/>
          <w:rFonts w:ascii="Times New Roman" w:hAnsi="Times New Roman" w:cs="Times New Roman"/>
          <w:sz w:val="24"/>
          <w:szCs w:val="24"/>
        </w:rPr>
        <w:softHyphen/>
        <w:t>жен выбор трех других стихотворений.) Духовные и поэтические истоки новокрестьянской поэзии: русский фольклор, древнерусская книжность, традиции Кольцо</w:t>
      </w:r>
      <w:r w:rsidRPr="001F7A75">
        <w:rPr>
          <w:rStyle w:val="FontStyle64"/>
          <w:rFonts w:ascii="Times New Roman" w:hAnsi="Times New Roman" w:cs="Times New Roman"/>
          <w:sz w:val="24"/>
          <w:szCs w:val="24"/>
        </w:rPr>
        <w:softHyphen/>
        <w:t>ва, Никитина, Майкова, Мея и др. Интерес к художественному богатству славянского фольклора. Клюев и Блок. Клюев и Есенин. Полемика новокрестьянских поэ</w:t>
      </w:r>
      <w:r w:rsidRPr="001F7A75">
        <w:rPr>
          <w:rStyle w:val="FontStyle64"/>
          <w:rFonts w:ascii="Times New Roman" w:hAnsi="Times New Roman" w:cs="Times New Roman"/>
          <w:sz w:val="24"/>
          <w:szCs w:val="24"/>
        </w:rPr>
        <w:softHyphen/>
        <w:t>тов с пролетарской поэзией. Художественные и идейно-нравственные аспекты этой полемики.</w:t>
      </w:r>
    </w:p>
    <w:p w:rsidR="00DA13E5" w:rsidRPr="001F7A75" w:rsidRDefault="00DA13E5" w:rsidP="001F7A75">
      <w:pPr>
        <w:pStyle w:val="Style5"/>
        <w:widowControl/>
        <w:jc w:val="both"/>
        <w:rPr>
          <w:rStyle w:val="FontStyle55"/>
          <w:rFonts w:ascii="Times New Roman" w:hAnsi="Times New Roman" w:cs="Times New Roman"/>
          <w:sz w:val="24"/>
          <w:szCs w:val="24"/>
        </w:rPr>
      </w:pPr>
      <w:r w:rsidRPr="001F7A75">
        <w:rPr>
          <w:rStyle w:val="FontStyle79"/>
          <w:rFonts w:ascii="Times New Roman" w:hAnsi="Times New Roman" w:cs="Times New Roman"/>
          <w:sz w:val="24"/>
          <w:szCs w:val="24"/>
        </w:rPr>
        <w:t xml:space="preserve">     Сергей Александрович Есенин. </w:t>
      </w:r>
      <w:r w:rsidRPr="001F7A75">
        <w:rPr>
          <w:rStyle w:val="FontStyle64"/>
          <w:rFonts w:ascii="Times New Roman" w:hAnsi="Times New Roman" w:cs="Times New Roman"/>
          <w:sz w:val="24"/>
          <w:szCs w:val="24"/>
        </w:rPr>
        <w:t>Жизнь и творчество.(Обзор.)</w:t>
      </w:r>
      <w:r w:rsidRPr="001F7A75">
        <w:rPr>
          <w:rStyle w:val="FontStyle64"/>
          <w:rFonts w:ascii="Times New Roman" w:hAnsi="Times New Roman" w:cs="Times New Roman"/>
          <w:sz w:val="24"/>
          <w:szCs w:val="24"/>
        </w:rPr>
        <w:tab/>
      </w:r>
    </w:p>
    <w:p w:rsidR="00DA13E5" w:rsidRPr="001F7A75" w:rsidRDefault="00DA13E5" w:rsidP="001F7A75">
      <w:pPr>
        <w:pStyle w:val="Style6"/>
        <w:widowControl/>
        <w:tabs>
          <w:tab w:val="left" w:pos="5290"/>
        </w:tabs>
        <w:spacing w:line="240" w:lineRule="auto"/>
        <w:ind w:firstLine="0"/>
        <w:rPr>
          <w:rStyle w:val="FontStyle66"/>
          <w:rFonts w:ascii="Times New Roman" w:hAnsi="Times New Roman" w:cs="Times New Roman"/>
          <w:b w:val="0"/>
          <w:bCs w:val="0"/>
          <w:i w:val="0"/>
          <w:iCs w:val="0"/>
          <w:sz w:val="24"/>
          <w:szCs w:val="24"/>
          <w:vertAlign w:val="superscript"/>
        </w:rPr>
      </w:pPr>
      <w:r w:rsidRPr="001F7A75">
        <w:rPr>
          <w:rStyle w:val="FontStyle64"/>
          <w:rFonts w:ascii="Times New Roman" w:hAnsi="Times New Roman" w:cs="Times New Roman"/>
          <w:sz w:val="24"/>
          <w:szCs w:val="24"/>
        </w:rPr>
        <w:t xml:space="preserve">Стихотворения: </w:t>
      </w:r>
      <w:r w:rsidRPr="001F7A75">
        <w:rPr>
          <w:rStyle w:val="FontStyle66"/>
          <w:rFonts w:ascii="Times New Roman" w:hAnsi="Times New Roman" w:cs="Times New Roman"/>
          <w:sz w:val="24"/>
          <w:szCs w:val="24"/>
        </w:rPr>
        <w:t xml:space="preserve">«Гой ты, Русь моя родная!..», «Не бродить, не мять в кустах багряных...», «Мы теперь уходим понемногу...», «Письмо матери», «Спит </w:t>
      </w:r>
      <w:r w:rsidRPr="001F7A75">
        <w:rPr>
          <w:rStyle w:val="FontStyle56"/>
          <w:rFonts w:ascii="Times New Roman" w:hAnsi="Times New Roman" w:cs="Times New Roman"/>
          <w:sz w:val="24"/>
          <w:szCs w:val="24"/>
        </w:rPr>
        <w:t>ко</w:t>
      </w:r>
      <w:r w:rsidRPr="001F7A75">
        <w:rPr>
          <w:rStyle w:val="FontStyle66"/>
          <w:rFonts w:ascii="Times New Roman" w:hAnsi="Times New Roman" w:cs="Times New Roman"/>
          <w:sz w:val="24"/>
          <w:szCs w:val="24"/>
        </w:rPr>
        <w:t xml:space="preserve">выль. Равнина дорогая...», «Шаганэ ты моя, Шаганэ!..», «Не жалею, не зову, не плачу », </w:t>
      </w:r>
      <w:r w:rsidRPr="001F7A75">
        <w:rPr>
          <w:rStyle w:val="FontStyle56"/>
          <w:rFonts w:ascii="Times New Roman" w:hAnsi="Times New Roman" w:cs="Times New Roman"/>
          <w:sz w:val="24"/>
          <w:szCs w:val="24"/>
        </w:rPr>
        <w:t>«</w:t>
      </w:r>
      <w:r w:rsidRPr="001F7A75">
        <w:rPr>
          <w:rStyle w:val="FontStyle56"/>
          <w:rFonts w:ascii="Times New Roman" w:hAnsi="Times New Roman" w:cs="Times New Roman"/>
          <w:sz w:val="24"/>
          <w:szCs w:val="24"/>
          <w:lang w:val="en-US"/>
        </w:rPr>
        <w:t>P</w:t>
      </w:r>
      <w:r w:rsidRPr="001F7A75">
        <w:rPr>
          <w:rStyle w:val="FontStyle56"/>
          <w:rFonts w:ascii="Times New Roman" w:hAnsi="Times New Roman" w:cs="Times New Roman"/>
          <w:sz w:val="24"/>
          <w:szCs w:val="24"/>
        </w:rPr>
        <w:t>у</w:t>
      </w:r>
      <w:r w:rsidRPr="001F7A75">
        <w:rPr>
          <w:rStyle w:val="FontStyle56"/>
          <w:rFonts w:ascii="Times New Roman" w:hAnsi="Times New Roman" w:cs="Times New Roman"/>
          <w:sz w:val="24"/>
          <w:szCs w:val="24"/>
          <w:lang w:val="en-US"/>
        </w:rPr>
        <w:t>c</w:t>
      </w:r>
      <w:r w:rsidRPr="001F7A75">
        <w:rPr>
          <w:rStyle w:val="FontStyle56"/>
          <w:rFonts w:ascii="Times New Roman" w:hAnsi="Times New Roman" w:cs="Times New Roman"/>
          <w:sz w:val="24"/>
          <w:szCs w:val="24"/>
        </w:rPr>
        <w:t xml:space="preserve">ь </w:t>
      </w:r>
      <w:r w:rsidRPr="001F7A75">
        <w:rPr>
          <w:rStyle w:val="FontStyle66"/>
          <w:rFonts w:ascii="Times New Roman" w:hAnsi="Times New Roman" w:cs="Times New Roman"/>
          <w:sz w:val="24"/>
          <w:szCs w:val="24"/>
        </w:rPr>
        <w:t xml:space="preserve">советская», «Сорокоуст» </w:t>
      </w:r>
      <w:r w:rsidRPr="001F7A75">
        <w:rPr>
          <w:rStyle w:val="FontStyle64"/>
          <w:rFonts w:ascii="Times New Roman" w:hAnsi="Times New Roman" w:cs="Times New Roman"/>
          <w:sz w:val="24"/>
          <w:szCs w:val="24"/>
        </w:rPr>
        <w:t xml:space="preserve">(указанные произведения обязательны для изучения). </w:t>
      </w:r>
      <w:r w:rsidRPr="001F7A75">
        <w:rPr>
          <w:rStyle w:val="FontStyle66"/>
          <w:rFonts w:ascii="Times New Roman" w:hAnsi="Times New Roman" w:cs="Times New Roman"/>
          <w:sz w:val="24"/>
          <w:szCs w:val="24"/>
        </w:rPr>
        <w:t xml:space="preserve">«Я покинул родимый дом...», «Собаке Качалова», «Клен ты мой опавший, клен заледенелый…» </w:t>
      </w:r>
      <w:r w:rsidRPr="001F7A75">
        <w:rPr>
          <w:rStyle w:val="FontStyle64"/>
          <w:rFonts w:ascii="Times New Roman" w:hAnsi="Times New Roman" w:cs="Times New Roman"/>
          <w:sz w:val="24"/>
          <w:szCs w:val="24"/>
        </w:rPr>
        <w:t xml:space="preserve">(Возможен выбор трех других стихотворений). 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w:t>
      </w:r>
      <w:r w:rsidRPr="001F7A75">
        <w:rPr>
          <w:rStyle w:val="FontStyle58"/>
          <w:rFonts w:ascii="Times New Roman" w:hAnsi="Times New Roman" w:cs="Times New Roman"/>
          <w:sz w:val="24"/>
          <w:szCs w:val="24"/>
        </w:rPr>
        <w:t xml:space="preserve">посланий </w:t>
      </w:r>
      <w:r w:rsidRPr="001F7A75">
        <w:rPr>
          <w:rStyle w:val="FontStyle79"/>
          <w:rFonts w:ascii="Times New Roman" w:hAnsi="Times New Roman" w:cs="Times New Roman"/>
          <w:b w:val="0"/>
          <w:sz w:val="24"/>
          <w:szCs w:val="24"/>
        </w:rPr>
        <w:t>род</w:t>
      </w:r>
      <w:r w:rsidRPr="001F7A75">
        <w:rPr>
          <w:rStyle w:val="FontStyle64"/>
          <w:rFonts w:ascii="Times New Roman" w:hAnsi="Times New Roman" w:cs="Times New Roman"/>
          <w:sz w:val="24"/>
          <w:szCs w:val="24"/>
        </w:rPr>
        <w:t xml:space="preserve">ным </w:t>
      </w:r>
      <w:r w:rsidRPr="001F7A75">
        <w:rPr>
          <w:rStyle w:val="FontStyle70"/>
          <w:rFonts w:ascii="Times New Roman" w:hAnsi="Times New Roman" w:cs="Times New Roman"/>
          <w:b w:val="0"/>
          <w:sz w:val="24"/>
          <w:szCs w:val="24"/>
        </w:rPr>
        <w:t>и</w:t>
      </w:r>
      <w:r w:rsidRPr="001F7A75">
        <w:rPr>
          <w:rStyle w:val="FontStyle64"/>
          <w:rFonts w:ascii="Times New Roman" w:hAnsi="Times New Roman" w:cs="Times New Roman"/>
          <w:sz w:val="24"/>
          <w:szCs w:val="24"/>
        </w:rPr>
        <w:t>любимым людям.</w:t>
      </w:r>
      <w:r w:rsidRPr="001F7A75">
        <w:rPr>
          <w:rStyle w:val="FontStyle64"/>
          <w:rFonts w:ascii="Times New Roman" w:hAnsi="Times New Roman" w:cs="Times New Roman"/>
          <w:sz w:val="24"/>
          <w:szCs w:val="24"/>
        </w:rPr>
        <w:tab/>
        <w:t xml:space="preserve"> Есенин и имажинизм. Богатство поэтического </w:t>
      </w:r>
      <w:r w:rsidRPr="001F7A75">
        <w:rPr>
          <w:rStyle w:val="FontStyle70"/>
          <w:rFonts w:ascii="Times New Roman" w:hAnsi="Times New Roman" w:cs="Times New Roman"/>
          <w:b w:val="0"/>
          <w:sz w:val="24"/>
          <w:szCs w:val="24"/>
        </w:rPr>
        <w:t>языка.</w:t>
      </w:r>
      <w:r w:rsidRPr="001F7A75">
        <w:rPr>
          <w:rStyle w:val="FontStyle64"/>
          <w:rFonts w:ascii="Times New Roman" w:hAnsi="Times New Roman" w:cs="Times New Roman"/>
          <w:sz w:val="24"/>
          <w:szCs w:val="24"/>
        </w:rPr>
        <w:t xml:space="preserve">Цветопись в поэзии Есенина. Сквозные </w:t>
      </w:r>
      <w:r w:rsidRPr="001F7A75">
        <w:rPr>
          <w:rStyle w:val="FontStyle70"/>
          <w:rFonts w:ascii="Times New Roman" w:hAnsi="Times New Roman" w:cs="Times New Roman"/>
          <w:b w:val="0"/>
          <w:sz w:val="24"/>
          <w:szCs w:val="24"/>
        </w:rPr>
        <w:t>образы есенин</w:t>
      </w:r>
      <w:r w:rsidRPr="001F7A75">
        <w:rPr>
          <w:rStyle w:val="FontStyle70"/>
          <w:rFonts w:ascii="Times New Roman" w:hAnsi="Times New Roman" w:cs="Times New Roman"/>
          <w:b w:val="0"/>
          <w:sz w:val="24"/>
          <w:szCs w:val="24"/>
        </w:rPr>
        <w:softHyphen/>
      </w:r>
      <w:r w:rsidRPr="001F7A75">
        <w:rPr>
          <w:rStyle w:val="FontStyle64"/>
          <w:rFonts w:ascii="Times New Roman" w:hAnsi="Times New Roman" w:cs="Times New Roman"/>
          <w:sz w:val="24"/>
          <w:szCs w:val="24"/>
        </w:rPr>
        <w:t xml:space="preserve">ской лирики. Трагическое восприятие </w:t>
      </w:r>
      <w:r w:rsidRPr="001F7A75">
        <w:rPr>
          <w:rStyle w:val="FontStyle70"/>
          <w:rFonts w:ascii="Times New Roman" w:hAnsi="Times New Roman" w:cs="Times New Roman"/>
          <w:b w:val="0"/>
          <w:sz w:val="24"/>
          <w:szCs w:val="24"/>
        </w:rPr>
        <w:t>революционной</w:t>
      </w:r>
      <w:r w:rsidRPr="001F7A75">
        <w:rPr>
          <w:rStyle w:val="FontStyle64"/>
          <w:rFonts w:ascii="Times New Roman" w:hAnsi="Times New Roman" w:cs="Times New Roman"/>
          <w:sz w:val="24"/>
          <w:szCs w:val="24"/>
        </w:rPr>
        <w:t>ломки традиционного уклада русской деревни. Пушкин</w:t>
      </w:r>
      <w:r w:rsidRPr="001F7A75">
        <w:rPr>
          <w:rStyle w:val="FontStyle64"/>
          <w:rFonts w:ascii="Times New Roman" w:hAnsi="Times New Roman" w:cs="Times New Roman"/>
          <w:sz w:val="24"/>
          <w:szCs w:val="24"/>
        </w:rPr>
        <w:softHyphen/>
        <w:t>ские мотивы в развитии темы быстротечности человече</w:t>
      </w:r>
      <w:r w:rsidRPr="001F7A75">
        <w:rPr>
          <w:rStyle w:val="FontStyle64"/>
          <w:rFonts w:ascii="Times New Roman" w:hAnsi="Times New Roman" w:cs="Times New Roman"/>
          <w:sz w:val="24"/>
          <w:szCs w:val="24"/>
        </w:rPr>
        <w:softHyphen/>
        <w:t xml:space="preserve">ского бытия. Поэтика есенинского цикла </w:t>
      </w:r>
      <w:r w:rsidRPr="001F7A75">
        <w:rPr>
          <w:rStyle w:val="FontStyle66"/>
          <w:rFonts w:ascii="Times New Roman" w:hAnsi="Times New Roman" w:cs="Times New Roman"/>
          <w:sz w:val="24"/>
          <w:szCs w:val="24"/>
        </w:rPr>
        <w:t>(«Персидские мотивы»).</w:t>
      </w:r>
    </w:p>
    <w:p w:rsidR="00DA13E5" w:rsidRPr="001F7A75" w:rsidRDefault="00DA13E5" w:rsidP="001F7A75">
      <w:pPr>
        <w:pStyle w:val="Style1"/>
        <w:widowControl/>
        <w:spacing w:line="240" w:lineRule="auto"/>
        <w:ind w:firstLine="326"/>
        <w:rPr>
          <w:rFonts w:ascii="Times New Roman" w:hAnsi="Times New Roman"/>
        </w:rPr>
      </w:pPr>
      <w:r w:rsidRPr="001F7A75">
        <w:rPr>
          <w:rStyle w:val="FontStyle64"/>
          <w:rFonts w:ascii="Times New Roman" w:hAnsi="Times New Roman" w:cs="Times New Roman"/>
          <w:i/>
          <w:spacing w:val="30"/>
          <w:sz w:val="24"/>
          <w:szCs w:val="24"/>
          <w:u w:val="single"/>
        </w:rPr>
        <w:t>Теориялитературы.</w:t>
      </w:r>
      <w:r w:rsidRPr="001F7A75">
        <w:rPr>
          <w:rStyle w:val="FontStyle64"/>
          <w:rFonts w:ascii="Times New Roman" w:hAnsi="Times New Roman" w:cs="Times New Roman"/>
          <w:sz w:val="24"/>
          <w:szCs w:val="24"/>
        </w:rPr>
        <w:t xml:space="preserve"> Фольклоризм литературы.  Имажинизм. Лирический стихотвор</w:t>
      </w:r>
      <w:r w:rsidRPr="001F7A75">
        <w:rPr>
          <w:rStyle w:val="FontStyle64"/>
          <w:rFonts w:ascii="Times New Roman" w:hAnsi="Times New Roman" w:cs="Times New Roman"/>
          <w:sz w:val="24"/>
          <w:szCs w:val="24"/>
        </w:rPr>
        <w:softHyphen/>
        <w:t xml:space="preserve">ный цикл.  Биографическая основа литературного произведения. </w:t>
      </w:r>
    </w:p>
    <w:p w:rsidR="00DA13E5" w:rsidRPr="001F7A75" w:rsidRDefault="00DA13E5" w:rsidP="001F7A75">
      <w:pPr>
        <w:pStyle w:val="Style4"/>
        <w:widowControl/>
        <w:rPr>
          <w:rStyle w:val="FontStyle43"/>
          <w:rFonts w:ascii="Times New Roman" w:eastAsiaTheme="minorEastAsia" w:hAnsi="Times New Roman" w:cs="Times New Roman"/>
          <w:sz w:val="24"/>
          <w:szCs w:val="24"/>
        </w:rPr>
      </w:pPr>
      <w:r w:rsidRPr="001F7A75">
        <w:rPr>
          <w:rStyle w:val="FontStyle43"/>
          <w:rFonts w:ascii="Times New Roman" w:eastAsiaTheme="minorEastAsia" w:hAnsi="Times New Roman" w:cs="Times New Roman"/>
          <w:sz w:val="24"/>
          <w:szCs w:val="24"/>
        </w:rPr>
        <w:t>Литература 20-х годов XX века</w:t>
      </w:r>
    </w:p>
    <w:p w:rsidR="00DA13E5" w:rsidRPr="001F7A75" w:rsidRDefault="00DA13E5" w:rsidP="001F7A75">
      <w:pPr>
        <w:pStyle w:val="Style1"/>
        <w:widowControl/>
        <w:spacing w:line="240" w:lineRule="auto"/>
        <w:ind w:firstLine="336"/>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Обзор с монографическим изучением одного-двух произведений (по выбору учителя и учащихся).</w:t>
      </w:r>
    </w:p>
    <w:p w:rsidR="00DA13E5" w:rsidRPr="001F7A75" w:rsidRDefault="00DA13E5" w:rsidP="001F7A75">
      <w:pPr>
        <w:pStyle w:val="Style11"/>
        <w:widowControl/>
        <w:spacing w:line="240" w:lineRule="auto"/>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Общая характеристика литературного процесса. Лите</w:t>
      </w:r>
      <w:r w:rsidRPr="001F7A75">
        <w:rPr>
          <w:rStyle w:val="FontStyle64"/>
          <w:rFonts w:ascii="Times New Roman" w:hAnsi="Times New Roman" w:cs="Times New Roman"/>
          <w:sz w:val="24"/>
          <w:szCs w:val="24"/>
        </w:rPr>
        <w:softHyphen/>
        <w:t xml:space="preserve">ратурные объединения </w:t>
      </w:r>
      <w:r w:rsidRPr="001F7A75">
        <w:rPr>
          <w:rStyle w:val="FontStyle57"/>
          <w:rFonts w:ascii="Times New Roman" w:hAnsi="Times New Roman" w:cs="Times New Roman"/>
          <w:sz w:val="24"/>
          <w:szCs w:val="24"/>
        </w:rPr>
        <w:t xml:space="preserve">(«Пролеткульт», «Кузница», ЛЕФ, «Перевал», конструктивисты, ОБЭРИУ, «Серапионовы братья» </w:t>
      </w:r>
      <w:r w:rsidRPr="001F7A75">
        <w:rPr>
          <w:rStyle w:val="FontStyle64"/>
          <w:rFonts w:ascii="Times New Roman" w:hAnsi="Times New Roman" w:cs="Times New Roman"/>
          <w:sz w:val="24"/>
          <w:szCs w:val="24"/>
        </w:rPr>
        <w:t>и др.).</w:t>
      </w:r>
    </w:p>
    <w:p w:rsidR="00DA13E5" w:rsidRPr="001F7A75" w:rsidRDefault="00DA13E5" w:rsidP="001F7A75">
      <w:pPr>
        <w:pStyle w:val="Style32"/>
        <w:widowControl/>
        <w:spacing w:line="240" w:lineRule="auto"/>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Тема России и революции: трагическое осмысление темы в творчестве поэтов старшего поколения </w:t>
      </w:r>
      <w:r w:rsidRPr="001F7A75">
        <w:rPr>
          <w:rStyle w:val="FontStyle79"/>
          <w:rFonts w:ascii="Times New Roman" w:hAnsi="Times New Roman" w:cs="Times New Roman"/>
          <w:sz w:val="24"/>
          <w:szCs w:val="24"/>
        </w:rPr>
        <w:t xml:space="preserve">(А. Блок, </w:t>
      </w:r>
      <w:r w:rsidRPr="001F7A75">
        <w:rPr>
          <w:rStyle w:val="FontStyle80"/>
          <w:rFonts w:ascii="Times New Roman" w:hAnsi="Times New Roman" w:cs="Times New Roman"/>
          <w:sz w:val="24"/>
          <w:szCs w:val="24"/>
        </w:rPr>
        <w:t xml:space="preserve">3. </w:t>
      </w:r>
      <w:r w:rsidRPr="001F7A75">
        <w:rPr>
          <w:rStyle w:val="FontStyle79"/>
          <w:rFonts w:ascii="Times New Roman" w:hAnsi="Times New Roman" w:cs="Times New Roman"/>
          <w:sz w:val="24"/>
          <w:szCs w:val="24"/>
        </w:rPr>
        <w:t>Гиппиус, А. Белый, В. Ходасевич, И. Бунин, Д. Ме</w:t>
      </w:r>
      <w:r w:rsidRPr="001F7A75">
        <w:rPr>
          <w:rStyle w:val="FontStyle79"/>
          <w:rFonts w:ascii="Times New Roman" w:hAnsi="Times New Roman" w:cs="Times New Roman"/>
          <w:sz w:val="24"/>
          <w:szCs w:val="24"/>
        </w:rPr>
        <w:softHyphen/>
        <w:t>режковский, А. Ахматова, М. Цветаева, О. Мандель</w:t>
      </w:r>
      <w:r w:rsidRPr="001F7A75">
        <w:rPr>
          <w:rStyle w:val="FontStyle79"/>
          <w:rFonts w:ascii="Times New Roman" w:hAnsi="Times New Roman" w:cs="Times New Roman"/>
          <w:sz w:val="24"/>
          <w:szCs w:val="24"/>
        </w:rPr>
        <w:softHyphen/>
        <w:t xml:space="preserve">штам </w:t>
      </w:r>
      <w:r w:rsidRPr="001F7A75">
        <w:rPr>
          <w:rStyle w:val="FontStyle64"/>
          <w:rFonts w:ascii="Times New Roman" w:hAnsi="Times New Roman" w:cs="Times New Roman"/>
          <w:sz w:val="24"/>
          <w:szCs w:val="24"/>
        </w:rPr>
        <w:t>и др.).</w:t>
      </w:r>
    </w:p>
    <w:p w:rsidR="00DA13E5" w:rsidRPr="001F7A75" w:rsidRDefault="00DA13E5" w:rsidP="001F7A75">
      <w:pPr>
        <w:pStyle w:val="Style1"/>
        <w:widowControl/>
        <w:spacing w:line="240" w:lineRule="auto"/>
        <w:ind w:firstLine="346"/>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Поиски поэтического языка новой эпохи, экспери</w:t>
      </w:r>
      <w:r w:rsidRPr="001F7A75">
        <w:rPr>
          <w:rStyle w:val="FontStyle64"/>
          <w:rFonts w:ascii="Times New Roman" w:hAnsi="Times New Roman" w:cs="Times New Roman"/>
          <w:sz w:val="24"/>
          <w:szCs w:val="24"/>
        </w:rPr>
        <w:softHyphen/>
        <w:t xml:space="preserve">менты со словом </w:t>
      </w:r>
      <w:r w:rsidRPr="001F7A75">
        <w:rPr>
          <w:rStyle w:val="FontStyle79"/>
          <w:rFonts w:ascii="Times New Roman" w:hAnsi="Times New Roman" w:cs="Times New Roman"/>
          <w:sz w:val="24"/>
          <w:szCs w:val="24"/>
        </w:rPr>
        <w:t xml:space="preserve">(В. Хлебников, </w:t>
      </w:r>
      <w:r w:rsidRPr="001F7A75">
        <w:rPr>
          <w:rStyle w:val="FontStyle64"/>
          <w:rFonts w:ascii="Times New Roman" w:hAnsi="Times New Roman" w:cs="Times New Roman"/>
          <w:sz w:val="24"/>
          <w:szCs w:val="24"/>
        </w:rPr>
        <w:t>поэты-обэриуты).</w:t>
      </w:r>
    </w:p>
    <w:p w:rsidR="00DA13E5" w:rsidRPr="001F7A75" w:rsidRDefault="00DA13E5" w:rsidP="001F7A75">
      <w:pPr>
        <w:pStyle w:val="Style1"/>
        <w:widowControl/>
        <w:spacing w:line="240" w:lineRule="auto"/>
        <w:ind w:firstLine="336"/>
        <w:rPr>
          <w:rStyle w:val="FontStyle79"/>
          <w:rFonts w:ascii="Times New Roman" w:hAnsi="Times New Roman" w:cs="Times New Roman"/>
          <w:sz w:val="24"/>
          <w:szCs w:val="24"/>
        </w:rPr>
      </w:pPr>
      <w:r w:rsidRPr="001F7A75">
        <w:rPr>
          <w:rStyle w:val="FontStyle64"/>
          <w:rFonts w:ascii="Times New Roman" w:hAnsi="Times New Roman" w:cs="Times New Roman"/>
          <w:sz w:val="24"/>
          <w:szCs w:val="24"/>
        </w:rPr>
        <w:t xml:space="preserve">Тема революции и Гражданской войны в творчестве писателей нового поколения </w:t>
      </w:r>
      <w:r w:rsidRPr="001F7A75">
        <w:rPr>
          <w:rStyle w:val="FontStyle66"/>
          <w:rFonts w:ascii="Times New Roman" w:hAnsi="Times New Roman" w:cs="Times New Roman"/>
          <w:sz w:val="24"/>
          <w:szCs w:val="24"/>
        </w:rPr>
        <w:t xml:space="preserve">(«Конармия» </w:t>
      </w:r>
      <w:r w:rsidRPr="001F7A75">
        <w:rPr>
          <w:rStyle w:val="FontStyle79"/>
          <w:rFonts w:ascii="Times New Roman" w:hAnsi="Times New Roman" w:cs="Times New Roman"/>
          <w:sz w:val="24"/>
          <w:szCs w:val="24"/>
        </w:rPr>
        <w:t xml:space="preserve">И. Бабеля, </w:t>
      </w:r>
      <w:r w:rsidRPr="001F7A75">
        <w:rPr>
          <w:rStyle w:val="FontStyle66"/>
          <w:rFonts w:ascii="Times New Roman" w:hAnsi="Times New Roman" w:cs="Times New Roman"/>
          <w:sz w:val="24"/>
          <w:szCs w:val="24"/>
        </w:rPr>
        <w:t xml:space="preserve">«Россия, кровью умытая» </w:t>
      </w:r>
      <w:r w:rsidRPr="001F7A75">
        <w:rPr>
          <w:rStyle w:val="FontStyle79"/>
          <w:rFonts w:ascii="Times New Roman" w:hAnsi="Times New Roman" w:cs="Times New Roman"/>
          <w:sz w:val="24"/>
          <w:szCs w:val="24"/>
        </w:rPr>
        <w:t xml:space="preserve">А. Веселого, </w:t>
      </w:r>
      <w:r w:rsidRPr="001F7A75">
        <w:rPr>
          <w:rStyle w:val="FontStyle66"/>
          <w:rFonts w:ascii="Times New Roman" w:hAnsi="Times New Roman" w:cs="Times New Roman"/>
          <w:sz w:val="24"/>
          <w:szCs w:val="24"/>
        </w:rPr>
        <w:t xml:space="preserve">«Разгром» </w:t>
      </w:r>
      <w:r w:rsidRPr="001F7A75">
        <w:rPr>
          <w:rStyle w:val="FontStyle79"/>
          <w:rFonts w:ascii="Times New Roman" w:hAnsi="Times New Roman" w:cs="Times New Roman"/>
          <w:sz w:val="24"/>
          <w:szCs w:val="24"/>
        </w:rPr>
        <w:t xml:space="preserve">А. Фадеева). </w:t>
      </w:r>
      <w:r w:rsidRPr="001F7A75">
        <w:rPr>
          <w:rStyle w:val="FontStyle64"/>
          <w:rFonts w:ascii="Times New Roman" w:hAnsi="Times New Roman" w:cs="Times New Roman"/>
          <w:sz w:val="24"/>
          <w:szCs w:val="24"/>
        </w:rPr>
        <w:t>Трагизм восприятия революционных со</w:t>
      </w:r>
      <w:r w:rsidRPr="001F7A75">
        <w:rPr>
          <w:rStyle w:val="FontStyle64"/>
          <w:rFonts w:ascii="Times New Roman" w:hAnsi="Times New Roman" w:cs="Times New Roman"/>
          <w:sz w:val="24"/>
          <w:szCs w:val="24"/>
        </w:rPr>
        <w:softHyphen/>
        <w:t xml:space="preserve">бытий прозаиками старшего поколения </w:t>
      </w:r>
      <w:r w:rsidRPr="001F7A75">
        <w:rPr>
          <w:rStyle w:val="FontStyle66"/>
          <w:rFonts w:ascii="Times New Roman" w:hAnsi="Times New Roman" w:cs="Times New Roman"/>
          <w:sz w:val="24"/>
          <w:szCs w:val="24"/>
        </w:rPr>
        <w:t xml:space="preserve">(«Плачи» </w:t>
      </w:r>
      <w:r w:rsidRPr="001F7A75">
        <w:rPr>
          <w:rStyle w:val="FontStyle79"/>
          <w:rFonts w:ascii="Times New Roman" w:hAnsi="Times New Roman" w:cs="Times New Roman"/>
          <w:sz w:val="24"/>
          <w:szCs w:val="24"/>
        </w:rPr>
        <w:t>А. Ре</w:t>
      </w:r>
      <w:r w:rsidRPr="001F7A75">
        <w:rPr>
          <w:rStyle w:val="FontStyle79"/>
          <w:rFonts w:ascii="Times New Roman" w:hAnsi="Times New Roman" w:cs="Times New Roman"/>
          <w:sz w:val="24"/>
          <w:szCs w:val="24"/>
        </w:rPr>
        <w:softHyphen/>
        <w:t xml:space="preserve">мизова </w:t>
      </w:r>
      <w:r w:rsidRPr="001F7A75">
        <w:rPr>
          <w:rStyle w:val="FontStyle64"/>
          <w:rFonts w:ascii="Times New Roman" w:hAnsi="Times New Roman" w:cs="Times New Roman"/>
          <w:sz w:val="24"/>
          <w:szCs w:val="24"/>
        </w:rPr>
        <w:t xml:space="preserve">как жанр лирической орнаментальной прозы; </w:t>
      </w:r>
      <w:r w:rsidRPr="001F7A75">
        <w:rPr>
          <w:rStyle w:val="FontStyle66"/>
          <w:rFonts w:ascii="Times New Roman" w:hAnsi="Times New Roman" w:cs="Times New Roman"/>
          <w:sz w:val="24"/>
          <w:szCs w:val="24"/>
        </w:rPr>
        <w:t xml:space="preserve">«Солнце мертвых» </w:t>
      </w:r>
      <w:r w:rsidRPr="001F7A75">
        <w:rPr>
          <w:rStyle w:val="FontStyle79"/>
          <w:rFonts w:ascii="Times New Roman" w:hAnsi="Times New Roman" w:cs="Times New Roman"/>
          <w:sz w:val="24"/>
          <w:szCs w:val="24"/>
        </w:rPr>
        <w:t xml:space="preserve">И. Шмелева). </w:t>
      </w:r>
      <w:r w:rsidRPr="001F7A75">
        <w:rPr>
          <w:rStyle w:val="FontStyle64"/>
          <w:rFonts w:ascii="Times New Roman" w:hAnsi="Times New Roman" w:cs="Times New Roman"/>
          <w:sz w:val="24"/>
          <w:szCs w:val="24"/>
        </w:rPr>
        <w:t xml:space="preserve">Поиски нового героя эпохи </w:t>
      </w:r>
      <w:r w:rsidRPr="001F7A75">
        <w:rPr>
          <w:rStyle w:val="FontStyle66"/>
          <w:rFonts w:ascii="Times New Roman" w:hAnsi="Times New Roman" w:cs="Times New Roman"/>
          <w:sz w:val="24"/>
          <w:szCs w:val="24"/>
        </w:rPr>
        <w:t xml:space="preserve">(«Голый год» </w:t>
      </w:r>
      <w:r w:rsidRPr="001F7A75">
        <w:rPr>
          <w:rStyle w:val="FontStyle79"/>
          <w:rFonts w:ascii="Times New Roman" w:hAnsi="Times New Roman" w:cs="Times New Roman"/>
          <w:sz w:val="24"/>
          <w:szCs w:val="24"/>
        </w:rPr>
        <w:t xml:space="preserve">Б. Пильняка, </w:t>
      </w:r>
      <w:r w:rsidRPr="001F7A75">
        <w:rPr>
          <w:rStyle w:val="FontStyle66"/>
          <w:rFonts w:ascii="Times New Roman" w:hAnsi="Times New Roman" w:cs="Times New Roman"/>
          <w:sz w:val="24"/>
          <w:szCs w:val="24"/>
        </w:rPr>
        <w:t xml:space="preserve">«Ветер» </w:t>
      </w:r>
      <w:r w:rsidRPr="001F7A75">
        <w:rPr>
          <w:rStyle w:val="FontStyle79"/>
          <w:rFonts w:ascii="Times New Roman" w:hAnsi="Times New Roman" w:cs="Times New Roman"/>
          <w:sz w:val="24"/>
          <w:szCs w:val="24"/>
        </w:rPr>
        <w:t>Б. Лавре</w:t>
      </w:r>
      <w:r w:rsidRPr="001F7A75">
        <w:rPr>
          <w:rStyle w:val="FontStyle79"/>
          <w:rFonts w:ascii="Times New Roman" w:hAnsi="Times New Roman" w:cs="Times New Roman"/>
          <w:sz w:val="24"/>
          <w:szCs w:val="24"/>
        </w:rPr>
        <w:softHyphen/>
        <w:t xml:space="preserve">нева, </w:t>
      </w:r>
      <w:r w:rsidRPr="001F7A75">
        <w:rPr>
          <w:rStyle w:val="FontStyle66"/>
          <w:rFonts w:ascii="Times New Roman" w:hAnsi="Times New Roman" w:cs="Times New Roman"/>
          <w:sz w:val="24"/>
          <w:szCs w:val="24"/>
        </w:rPr>
        <w:t xml:space="preserve">«Чапаев» </w:t>
      </w:r>
      <w:r w:rsidRPr="001F7A75">
        <w:rPr>
          <w:rStyle w:val="FontStyle79"/>
          <w:rFonts w:ascii="Times New Roman" w:hAnsi="Times New Roman" w:cs="Times New Roman"/>
          <w:sz w:val="24"/>
          <w:szCs w:val="24"/>
        </w:rPr>
        <w:t>Д. Фурманова).</w:t>
      </w:r>
    </w:p>
    <w:p w:rsidR="00DA13E5" w:rsidRPr="001F7A75" w:rsidRDefault="00DA13E5" w:rsidP="001F7A75">
      <w:pPr>
        <w:pStyle w:val="Style6"/>
        <w:widowControl/>
        <w:spacing w:line="240" w:lineRule="auto"/>
        <w:ind w:firstLine="341"/>
        <w:rPr>
          <w:rStyle w:val="FontStyle66"/>
          <w:rFonts w:ascii="Times New Roman" w:hAnsi="Times New Roman" w:cs="Times New Roman"/>
          <w:sz w:val="24"/>
          <w:szCs w:val="24"/>
        </w:rPr>
      </w:pPr>
      <w:r w:rsidRPr="001F7A75">
        <w:rPr>
          <w:rStyle w:val="FontStyle64"/>
          <w:rFonts w:ascii="Times New Roman" w:hAnsi="Times New Roman" w:cs="Times New Roman"/>
          <w:sz w:val="24"/>
          <w:szCs w:val="24"/>
        </w:rPr>
        <w:t xml:space="preserve">Русская эмигрантская сатира, ее направленность </w:t>
      </w:r>
      <w:r w:rsidRPr="001F7A75">
        <w:rPr>
          <w:rStyle w:val="FontStyle79"/>
          <w:rFonts w:ascii="Times New Roman" w:hAnsi="Times New Roman" w:cs="Times New Roman"/>
          <w:sz w:val="24"/>
          <w:szCs w:val="24"/>
        </w:rPr>
        <w:t xml:space="preserve">(А. Аверченко. </w:t>
      </w:r>
      <w:r w:rsidRPr="001F7A75">
        <w:rPr>
          <w:rStyle w:val="FontStyle66"/>
          <w:rFonts w:ascii="Times New Roman" w:hAnsi="Times New Roman" w:cs="Times New Roman"/>
          <w:sz w:val="24"/>
          <w:szCs w:val="24"/>
        </w:rPr>
        <w:t xml:space="preserve">«Дюжина ножей в спину революции»; </w:t>
      </w:r>
      <w:r w:rsidRPr="001F7A75">
        <w:rPr>
          <w:rStyle w:val="FontStyle79"/>
          <w:rFonts w:ascii="Times New Roman" w:hAnsi="Times New Roman" w:cs="Times New Roman"/>
          <w:sz w:val="24"/>
          <w:szCs w:val="24"/>
        </w:rPr>
        <w:t xml:space="preserve">Тэффи. </w:t>
      </w:r>
      <w:r w:rsidRPr="001F7A75">
        <w:rPr>
          <w:rStyle w:val="FontStyle66"/>
          <w:rFonts w:ascii="Times New Roman" w:hAnsi="Times New Roman" w:cs="Times New Roman"/>
          <w:sz w:val="24"/>
          <w:szCs w:val="24"/>
        </w:rPr>
        <w:t>«Ностальгия»),</w:t>
      </w:r>
    </w:p>
    <w:p w:rsidR="00DA13E5" w:rsidRPr="001F7A75" w:rsidRDefault="00DA13E5" w:rsidP="001F7A75">
      <w:pPr>
        <w:pStyle w:val="Style1"/>
        <w:widowControl/>
        <w:spacing w:line="240" w:lineRule="auto"/>
        <w:ind w:firstLine="331"/>
        <w:rPr>
          <w:rStyle w:val="FontStyle64"/>
          <w:rFonts w:ascii="Times New Roman" w:hAnsi="Times New Roman" w:cs="Times New Roman"/>
          <w:sz w:val="24"/>
          <w:szCs w:val="24"/>
        </w:rPr>
      </w:pPr>
      <w:r w:rsidRPr="001F7A75">
        <w:rPr>
          <w:rStyle w:val="FontStyle64"/>
          <w:rFonts w:ascii="Times New Roman" w:hAnsi="Times New Roman" w:cs="Times New Roman"/>
          <w:i/>
          <w:spacing w:val="30"/>
          <w:sz w:val="24"/>
          <w:szCs w:val="24"/>
          <w:u w:val="single"/>
        </w:rPr>
        <w:t>Теориялитературы.</w:t>
      </w:r>
      <w:r w:rsidRPr="001F7A75">
        <w:rPr>
          <w:rStyle w:val="FontStyle64"/>
          <w:rFonts w:ascii="Times New Roman" w:hAnsi="Times New Roman" w:cs="Times New Roman"/>
          <w:sz w:val="24"/>
          <w:szCs w:val="24"/>
        </w:rPr>
        <w:t xml:space="preserve"> Орнаментальная проза.</w:t>
      </w:r>
    </w:p>
    <w:p w:rsidR="00DA13E5" w:rsidRPr="001F7A75" w:rsidRDefault="00DA13E5" w:rsidP="001F7A75">
      <w:pPr>
        <w:pStyle w:val="Style32"/>
        <w:widowControl/>
        <w:spacing w:line="240" w:lineRule="auto"/>
        <w:ind w:firstLine="355"/>
        <w:rPr>
          <w:rStyle w:val="FontStyle64"/>
          <w:rFonts w:ascii="Times New Roman" w:hAnsi="Times New Roman" w:cs="Times New Roman"/>
          <w:sz w:val="24"/>
          <w:szCs w:val="24"/>
        </w:rPr>
      </w:pPr>
      <w:r w:rsidRPr="001F7A75">
        <w:rPr>
          <w:rStyle w:val="FontStyle79"/>
          <w:rFonts w:ascii="Times New Roman" w:hAnsi="Times New Roman" w:cs="Times New Roman"/>
          <w:sz w:val="24"/>
          <w:szCs w:val="24"/>
        </w:rPr>
        <w:t xml:space="preserve">Владимир Владимирович Маяковский. </w:t>
      </w:r>
      <w:r w:rsidRPr="001F7A75">
        <w:rPr>
          <w:rStyle w:val="FontStyle64"/>
          <w:rFonts w:ascii="Times New Roman" w:hAnsi="Times New Roman" w:cs="Times New Roman"/>
          <w:sz w:val="24"/>
          <w:szCs w:val="24"/>
        </w:rPr>
        <w:t>Жизнь и творчество. (Обзор.)</w:t>
      </w:r>
    </w:p>
    <w:p w:rsidR="00DA13E5" w:rsidRPr="001F7A75" w:rsidRDefault="00DA13E5" w:rsidP="001F7A75">
      <w:pPr>
        <w:pStyle w:val="Style6"/>
        <w:widowControl/>
        <w:spacing w:line="240" w:lineRule="auto"/>
        <w:ind w:firstLine="0"/>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Стихотворения: </w:t>
      </w:r>
      <w:r w:rsidRPr="001F7A75">
        <w:rPr>
          <w:rStyle w:val="FontStyle66"/>
          <w:rFonts w:ascii="Times New Roman" w:hAnsi="Times New Roman" w:cs="Times New Roman"/>
          <w:sz w:val="24"/>
          <w:szCs w:val="24"/>
        </w:rPr>
        <w:t>«А вы могли бы?», «Послушайте!», «Скрипка и немножко нервно», «Лиличка!», «Юби</w:t>
      </w:r>
      <w:r w:rsidRPr="001F7A75">
        <w:rPr>
          <w:rStyle w:val="FontStyle66"/>
          <w:rFonts w:ascii="Times New Roman" w:hAnsi="Times New Roman" w:cs="Times New Roman"/>
          <w:sz w:val="24"/>
          <w:szCs w:val="24"/>
        </w:rPr>
        <w:softHyphen/>
        <w:t xml:space="preserve">лейное», «Прозаседавшиеся» </w:t>
      </w:r>
      <w:r w:rsidRPr="001F7A75">
        <w:rPr>
          <w:rStyle w:val="FontStyle64"/>
          <w:rFonts w:ascii="Times New Roman" w:hAnsi="Times New Roman" w:cs="Times New Roman"/>
          <w:sz w:val="24"/>
          <w:szCs w:val="24"/>
        </w:rPr>
        <w:t xml:space="preserve">(указанные произведения являются обязательными для изучения). </w:t>
      </w:r>
      <w:r w:rsidRPr="001F7A75">
        <w:rPr>
          <w:rStyle w:val="FontStyle66"/>
          <w:rFonts w:ascii="Times New Roman" w:hAnsi="Times New Roman" w:cs="Times New Roman"/>
          <w:sz w:val="24"/>
          <w:szCs w:val="24"/>
        </w:rPr>
        <w:t xml:space="preserve">«Разговор с фининспектором о поэзии», </w:t>
      </w:r>
      <w:r w:rsidRPr="001F7A75">
        <w:rPr>
          <w:rStyle w:val="FontStyle57"/>
          <w:rFonts w:ascii="Times New Roman" w:hAnsi="Times New Roman" w:cs="Times New Roman"/>
          <w:b/>
          <w:sz w:val="24"/>
          <w:szCs w:val="24"/>
        </w:rPr>
        <w:t xml:space="preserve">«Сергею </w:t>
      </w:r>
      <w:r w:rsidRPr="001F7A75">
        <w:rPr>
          <w:rStyle w:val="FontStyle66"/>
          <w:rFonts w:ascii="Times New Roman" w:hAnsi="Times New Roman" w:cs="Times New Roman"/>
          <w:sz w:val="24"/>
          <w:szCs w:val="24"/>
        </w:rPr>
        <w:t xml:space="preserve">Есенину», «Письмо товарищу Кострову из </w:t>
      </w:r>
      <w:r w:rsidRPr="001F7A75">
        <w:rPr>
          <w:rStyle w:val="FontStyle57"/>
          <w:rFonts w:ascii="Times New Roman" w:hAnsi="Times New Roman" w:cs="Times New Roman"/>
          <w:b/>
          <w:sz w:val="24"/>
          <w:szCs w:val="24"/>
        </w:rPr>
        <w:t>Парижа</w:t>
      </w:r>
      <w:r w:rsidRPr="001F7A75">
        <w:rPr>
          <w:rStyle w:val="FontStyle66"/>
          <w:rFonts w:ascii="Times New Roman" w:hAnsi="Times New Roman" w:cs="Times New Roman"/>
          <w:sz w:val="24"/>
          <w:szCs w:val="24"/>
        </w:rPr>
        <w:t xml:space="preserve">о сущности любви», «Письмо Татьяне </w:t>
      </w:r>
      <w:r w:rsidRPr="001F7A75">
        <w:rPr>
          <w:rStyle w:val="FontStyle57"/>
          <w:rFonts w:ascii="Times New Roman" w:hAnsi="Times New Roman" w:cs="Times New Roman"/>
          <w:b/>
          <w:sz w:val="24"/>
          <w:szCs w:val="24"/>
        </w:rPr>
        <w:t>Яковлевой»</w:t>
      </w:r>
      <w:r w:rsidRPr="001F7A75">
        <w:rPr>
          <w:rStyle w:val="FontStyle64"/>
          <w:rFonts w:ascii="Times New Roman" w:hAnsi="Times New Roman" w:cs="Times New Roman"/>
          <w:sz w:val="24"/>
          <w:szCs w:val="24"/>
        </w:rPr>
        <w:t xml:space="preserve">(Возможен выбор трех-пяти других стихотворений). Начало творческого пути: дух бунтарства </w:t>
      </w:r>
      <w:r w:rsidRPr="001F7A75">
        <w:rPr>
          <w:rStyle w:val="FontStyle58"/>
          <w:rFonts w:ascii="Times New Roman" w:hAnsi="Times New Roman" w:cs="Times New Roman"/>
          <w:sz w:val="24"/>
          <w:szCs w:val="24"/>
        </w:rPr>
        <w:t xml:space="preserve">и эпатажа. </w:t>
      </w:r>
      <w:r w:rsidRPr="001F7A75">
        <w:rPr>
          <w:rStyle w:val="FontStyle64"/>
          <w:rFonts w:ascii="Times New Roman" w:hAnsi="Times New Roman" w:cs="Times New Roman"/>
          <w:sz w:val="24"/>
          <w:szCs w:val="24"/>
        </w:rPr>
        <w:t xml:space="preserve">Поэзия и живопись. Маяковский и футуризм. Поэт и революция. Пафос революционного переустройства </w:t>
      </w:r>
      <w:r w:rsidRPr="001F7A75">
        <w:rPr>
          <w:rStyle w:val="FontStyle58"/>
          <w:rFonts w:ascii="Times New Roman" w:hAnsi="Times New Roman" w:cs="Times New Roman"/>
          <w:sz w:val="24"/>
          <w:szCs w:val="24"/>
        </w:rPr>
        <w:t xml:space="preserve">мира. </w:t>
      </w:r>
      <w:r w:rsidRPr="001F7A75">
        <w:rPr>
          <w:rStyle w:val="FontStyle64"/>
          <w:rFonts w:ascii="Times New Roman" w:hAnsi="Times New Roman" w:cs="Times New Roman"/>
          <w:sz w:val="24"/>
          <w:szCs w:val="24"/>
        </w:rPr>
        <w:t xml:space="preserve">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w:t>
      </w:r>
      <w:r w:rsidRPr="001F7A75">
        <w:rPr>
          <w:rStyle w:val="FontStyle58"/>
          <w:rFonts w:ascii="Times New Roman" w:hAnsi="Times New Roman" w:cs="Times New Roman"/>
          <w:sz w:val="24"/>
          <w:szCs w:val="24"/>
        </w:rPr>
        <w:t>по</w:t>
      </w:r>
      <w:r w:rsidRPr="001F7A75">
        <w:rPr>
          <w:rStyle w:val="FontStyle64"/>
          <w:rFonts w:ascii="Times New Roman" w:hAnsi="Times New Roman" w:cs="Times New Roman"/>
          <w:sz w:val="24"/>
          <w:szCs w:val="24"/>
        </w:rPr>
        <w:t>эта. Широта жанрового диапазона творчества поэта - новатора. Традиции Маяковского в российской поэзии ХХ столетия.</w:t>
      </w:r>
    </w:p>
    <w:p w:rsidR="00DA13E5" w:rsidRPr="001F7A75" w:rsidRDefault="00DA13E5" w:rsidP="001F7A75">
      <w:pPr>
        <w:pStyle w:val="Style1"/>
        <w:widowControl/>
        <w:spacing w:line="240" w:lineRule="auto"/>
        <w:rPr>
          <w:rFonts w:ascii="Times New Roman" w:hAnsi="Times New Roman"/>
        </w:rPr>
      </w:pPr>
      <w:r w:rsidRPr="001F7A75">
        <w:rPr>
          <w:rStyle w:val="FontStyle64"/>
          <w:rFonts w:ascii="Times New Roman" w:hAnsi="Times New Roman" w:cs="Times New Roman"/>
          <w:i/>
          <w:spacing w:val="30"/>
          <w:sz w:val="24"/>
          <w:szCs w:val="24"/>
          <w:u w:val="single"/>
        </w:rPr>
        <w:t>Теориялитературы.</w:t>
      </w:r>
      <w:r w:rsidRPr="001F7A75">
        <w:rPr>
          <w:rStyle w:val="FontStyle64"/>
          <w:rFonts w:ascii="Times New Roman" w:hAnsi="Times New Roman" w:cs="Times New Roman"/>
          <w:sz w:val="24"/>
          <w:szCs w:val="24"/>
        </w:rPr>
        <w:t xml:space="preserve"> Футуризм.  Тоническое стихосложение. Развитие представлений о рифме: рифма составная (каламбурная), рифма ассонансная.</w:t>
      </w:r>
    </w:p>
    <w:p w:rsidR="00DA13E5" w:rsidRPr="001F7A75" w:rsidRDefault="00DA13E5" w:rsidP="001F7A75">
      <w:pPr>
        <w:pStyle w:val="Style4"/>
        <w:widowControl/>
        <w:ind w:left="907"/>
        <w:rPr>
          <w:rStyle w:val="FontStyle43"/>
          <w:rFonts w:ascii="Times New Roman" w:eastAsiaTheme="minorEastAsia" w:hAnsi="Times New Roman" w:cs="Times New Roman"/>
          <w:sz w:val="24"/>
          <w:szCs w:val="24"/>
        </w:rPr>
      </w:pPr>
      <w:r w:rsidRPr="001F7A75">
        <w:rPr>
          <w:rStyle w:val="FontStyle43"/>
          <w:rFonts w:ascii="Times New Roman" w:eastAsiaTheme="minorEastAsia" w:hAnsi="Times New Roman" w:cs="Times New Roman"/>
          <w:sz w:val="24"/>
          <w:szCs w:val="24"/>
        </w:rPr>
        <w:t>Литература 30-х годов XX века</w:t>
      </w:r>
      <w:r w:rsidRPr="001F7A75">
        <w:rPr>
          <w:rStyle w:val="FontStyle43"/>
          <w:rFonts w:ascii="Times New Roman" w:eastAsiaTheme="minorEastAsia" w:hAnsi="Times New Roman" w:cs="Times New Roman"/>
          <w:b w:val="0"/>
          <w:sz w:val="24"/>
          <w:szCs w:val="24"/>
        </w:rPr>
        <w:t xml:space="preserve"> (Обзор)</w:t>
      </w:r>
    </w:p>
    <w:p w:rsidR="00DA13E5" w:rsidRPr="001F7A75" w:rsidRDefault="00DA13E5" w:rsidP="001F7A75">
      <w:pPr>
        <w:pStyle w:val="Style1"/>
        <w:widowControl/>
        <w:tabs>
          <w:tab w:val="left" w:pos="4886"/>
        </w:tabs>
        <w:spacing w:line="240" w:lineRule="auto"/>
        <w:ind w:firstLine="346"/>
        <w:rPr>
          <w:rStyle w:val="FontStyle79"/>
          <w:rFonts w:ascii="Times New Roman" w:hAnsi="Times New Roman" w:cs="Times New Roman"/>
          <w:sz w:val="24"/>
          <w:szCs w:val="24"/>
        </w:rPr>
      </w:pPr>
      <w:r w:rsidRPr="001F7A75">
        <w:rPr>
          <w:rStyle w:val="FontStyle64"/>
          <w:rFonts w:ascii="Times New Roman" w:hAnsi="Times New Roman" w:cs="Times New Roman"/>
          <w:sz w:val="24"/>
          <w:szCs w:val="24"/>
        </w:rPr>
        <w:lastRenderedPageBreak/>
        <w:t xml:space="preserve">Сложность творческих поисков и писательских судеб </w:t>
      </w:r>
      <w:r w:rsidRPr="001F7A75">
        <w:rPr>
          <w:rStyle w:val="FontStyle64"/>
          <w:rFonts w:ascii="Times New Roman" w:hAnsi="Times New Roman" w:cs="Times New Roman"/>
          <w:spacing w:val="30"/>
          <w:sz w:val="24"/>
          <w:szCs w:val="24"/>
        </w:rPr>
        <w:t>в 30-</w:t>
      </w:r>
      <w:r w:rsidRPr="001F7A75">
        <w:rPr>
          <w:rStyle w:val="FontStyle64"/>
          <w:rFonts w:ascii="Times New Roman" w:hAnsi="Times New Roman" w:cs="Times New Roman"/>
          <w:spacing w:val="30"/>
          <w:sz w:val="24"/>
          <w:szCs w:val="24"/>
          <w:lang w:val="en-US"/>
        </w:rPr>
        <w:t>e</w:t>
      </w:r>
      <w:r w:rsidRPr="001F7A75">
        <w:rPr>
          <w:rStyle w:val="FontStyle64"/>
          <w:rFonts w:ascii="Times New Roman" w:hAnsi="Times New Roman" w:cs="Times New Roman"/>
          <w:sz w:val="24"/>
          <w:szCs w:val="24"/>
        </w:rPr>
        <w:t xml:space="preserve"> годы. Судьба человека и его призвание в </w:t>
      </w:r>
      <w:r w:rsidRPr="001F7A75">
        <w:rPr>
          <w:rStyle w:val="FontStyle58"/>
          <w:rFonts w:ascii="Times New Roman" w:hAnsi="Times New Roman" w:cs="Times New Roman"/>
          <w:sz w:val="24"/>
          <w:szCs w:val="24"/>
        </w:rPr>
        <w:t>поэзии 30</w:t>
      </w:r>
      <w:r w:rsidRPr="001F7A75">
        <w:rPr>
          <w:rStyle w:val="FontStyle64"/>
          <w:rFonts w:ascii="Times New Roman" w:hAnsi="Times New Roman" w:cs="Times New Roman"/>
          <w:sz w:val="24"/>
          <w:szCs w:val="24"/>
        </w:rPr>
        <w:t>-</w:t>
      </w:r>
      <w:r w:rsidRPr="001F7A75">
        <w:rPr>
          <w:rStyle w:val="FontStyle64"/>
          <w:rFonts w:ascii="Times New Roman" w:hAnsi="Times New Roman" w:cs="Times New Roman"/>
          <w:sz w:val="24"/>
          <w:szCs w:val="24"/>
          <w:lang w:val="en-US"/>
        </w:rPr>
        <w:t>x</w:t>
      </w:r>
      <w:r w:rsidRPr="001F7A75">
        <w:rPr>
          <w:rStyle w:val="FontStyle64"/>
          <w:rFonts w:ascii="Times New Roman" w:hAnsi="Times New Roman" w:cs="Times New Roman"/>
          <w:sz w:val="24"/>
          <w:szCs w:val="24"/>
        </w:rPr>
        <w:t xml:space="preserve"> годов. Понимание миссии поэта и значения поэзии в творчестве </w:t>
      </w:r>
      <w:r w:rsidRPr="001F7A75">
        <w:rPr>
          <w:rStyle w:val="FontStyle79"/>
          <w:rFonts w:ascii="Times New Roman" w:hAnsi="Times New Roman" w:cs="Times New Roman"/>
          <w:sz w:val="24"/>
          <w:szCs w:val="24"/>
        </w:rPr>
        <w:t xml:space="preserve">А. Ахматовой, М. Цветаевой, Б.Пастернака, О. Мандельштама </w:t>
      </w:r>
      <w:r w:rsidRPr="001F7A75">
        <w:rPr>
          <w:rStyle w:val="FontStyle64"/>
          <w:rFonts w:ascii="Times New Roman" w:hAnsi="Times New Roman" w:cs="Times New Roman"/>
          <w:sz w:val="24"/>
          <w:szCs w:val="24"/>
        </w:rPr>
        <w:t xml:space="preserve">и др. Новая   волна   поэтов:   лирические   стихотворения Б. </w:t>
      </w:r>
      <w:r w:rsidRPr="001F7A75">
        <w:rPr>
          <w:rStyle w:val="FontStyle79"/>
          <w:rFonts w:ascii="Times New Roman" w:hAnsi="Times New Roman" w:cs="Times New Roman"/>
          <w:sz w:val="24"/>
          <w:szCs w:val="24"/>
        </w:rPr>
        <w:t xml:space="preserve">Корнилова, П. Васильева, М. </w:t>
      </w:r>
      <w:r w:rsidRPr="001F7A75">
        <w:rPr>
          <w:rStyle w:val="FontStyle67"/>
          <w:rFonts w:ascii="Times New Roman" w:hAnsi="Times New Roman" w:cs="Times New Roman"/>
          <w:sz w:val="24"/>
          <w:szCs w:val="24"/>
        </w:rPr>
        <w:t xml:space="preserve">Исаковского, </w:t>
      </w:r>
      <w:r w:rsidRPr="001F7A75">
        <w:rPr>
          <w:rStyle w:val="FontStyle79"/>
          <w:rFonts w:ascii="Times New Roman" w:hAnsi="Times New Roman" w:cs="Times New Roman"/>
          <w:sz w:val="24"/>
          <w:szCs w:val="24"/>
        </w:rPr>
        <w:t xml:space="preserve">А. Прокофьева,   Я. Смелякова,   Б. </w:t>
      </w:r>
      <w:r w:rsidRPr="001F7A75">
        <w:rPr>
          <w:rStyle w:val="FontStyle67"/>
          <w:rFonts w:ascii="Times New Roman" w:hAnsi="Times New Roman" w:cs="Times New Roman"/>
          <w:sz w:val="24"/>
          <w:szCs w:val="24"/>
        </w:rPr>
        <w:t xml:space="preserve">Ручьева, </w:t>
      </w:r>
      <w:r w:rsidRPr="001F7A75">
        <w:rPr>
          <w:rStyle w:val="FontStyle79"/>
          <w:rFonts w:ascii="Times New Roman" w:hAnsi="Times New Roman" w:cs="Times New Roman"/>
          <w:sz w:val="24"/>
          <w:szCs w:val="24"/>
        </w:rPr>
        <w:t xml:space="preserve">М.  </w:t>
      </w:r>
      <w:r w:rsidRPr="001F7A75">
        <w:rPr>
          <w:rStyle w:val="FontStyle64"/>
          <w:rFonts w:ascii="Times New Roman" w:hAnsi="Times New Roman" w:cs="Times New Roman"/>
          <w:sz w:val="24"/>
          <w:szCs w:val="24"/>
        </w:rPr>
        <w:t xml:space="preserve">Светловаи др.; поэмы </w:t>
      </w:r>
      <w:r w:rsidRPr="001F7A75">
        <w:rPr>
          <w:rStyle w:val="FontStyle79"/>
          <w:rFonts w:ascii="Times New Roman" w:hAnsi="Times New Roman" w:cs="Times New Roman"/>
          <w:sz w:val="24"/>
          <w:szCs w:val="24"/>
        </w:rPr>
        <w:t>А. Твардовского, И. Сельвинского.</w:t>
      </w:r>
    </w:p>
    <w:p w:rsidR="00DA13E5" w:rsidRPr="001F7A75" w:rsidRDefault="00DA13E5" w:rsidP="001F7A75">
      <w:pPr>
        <w:pStyle w:val="Style1"/>
        <w:widowControl/>
        <w:spacing w:line="240" w:lineRule="auto"/>
        <w:ind w:firstLine="355"/>
        <w:rPr>
          <w:rStyle w:val="FontStyle70"/>
          <w:rFonts w:ascii="Times New Roman" w:hAnsi="Times New Roman" w:cs="Times New Roman"/>
          <w:sz w:val="24"/>
          <w:szCs w:val="24"/>
        </w:rPr>
      </w:pPr>
      <w:r w:rsidRPr="001F7A75">
        <w:rPr>
          <w:rStyle w:val="FontStyle64"/>
          <w:rFonts w:ascii="Times New Roman" w:hAnsi="Times New Roman" w:cs="Times New Roman"/>
          <w:sz w:val="24"/>
          <w:szCs w:val="24"/>
        </w:rPr>
        <w:t xml:space="preserve">Тема русской истории в литературе </w:t>
      </w:r>
      <w:r w:rsidRPr="001F7A75">
        <w:rPr>
          <w:rStyle w:val="FontStyle79"/>
          <w:rFonts w:ascii="Times New Roman" w:hAnsi="Times New Roman" w:cs="Times New Roman"/>
          <w:sz w:val="24"/>
          <w:szCs w:val="24"/>
        </w:rPr>
        <w:t xml:space="preserve">30-х годов: А. Толстой. </w:t>
      </w:r>
      <w:r w:rsidRPr="001F7A75">
        <w:rPr>
          <w:rStyle w:val="FontStyle66"/>
          <w:rFonts w:ascii="Times New Roman" w:hAnsi="Times New Roman" w:cs="Times New Roman"/>
          <w:sz w:val="24"/>
          <w:szCs w:val="24"/>
        </w:rPr>
        <w:t xml:space="preserve">«Петр Первый», </w:t>
      </w:r>
      <w:r w:rsidRPr="001F7A75">
        <w:rPr>
          <w:rStyle w:val="FontStyle70"/>
          <w:rFonts w:ascii="Times New Roman" w:hAnsi="Times New Roman" w:cs="Times New Roman"/>
          <w:sz w:val="24"/>
          <w:szCs w:val="24"/>
        </w:rPr>
        <w:t>Ю. Тынянов  «Смерть Вазир-Мухтара», поэмы Д. Кедрина, К. Симонова, Л.Мартынова.</w:t>
      </w:r>
    </w:p>
    <w:p w:rsidR="00DA13E5" w:rsidRPr="001F7A75" w:rsidRDefault="00DA13E5" w:rsidP="001F7A75">
      <w:pPr>
        <w:pStyle w:val="Style1"/>
        <w:widowControl/>
        <w:spacing w:line="240" w:lineRule="auto"/>
        <w:ind w:firstLine="331"/>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Утверждение пафоса и драматизма революционных испытаний в творчестве </w:t>
      </w:r>
      <w:r w:rsidRPr="001F7A75">
        <w:rPr>
          <w:rStyle w:val="FontStyle79"/>
          <w:rFonts w:ascii="Times New Roman" w:hAnsi="Times New Roman" w:cs="Times New Roman"/>
          <w:sz w:val="24"/>
          <w:szCs w:val="24"/>
        </w:rPr>
        <w:t>М. Шолохова, Н. Островско</w:t>
      </w:r>
      <w:r w:rsidRPr="001F7A75">
        <w:rPr>
          <w:rStyle w:val="FontStyle79"/>
          <w:rFonts w:ascii="Times New Roman" w:hAnsi="Times New Roman" w:cs="Times New Roman"/>
          <w:sz w:val="24"/>
          <w:szCs w:val="24"/>
        </w:rPr>
        <w:softHyphen/>
        <w:t xml:space="preserve">го, В. </w:t>
      </w:r>
      <w:r w:rsidRPr="001F7A75">
        <w:rPr>
          <w:rStyle w:val="FontStyle64"/>
          <w:rFonts w:ascii="Times New Roman" w:hAnsi="Times New Roman" w:cs="Times New Roman"/>
          <w:sz w:val="24"/>
          <w:szCs w:val="24"/>
        </w:rPr>
        <w:t>Луговского и др.</w:t>
      </w:r>
    </w:p>
    <w:p w:rsidR="00DA13E5" w:rsidRPr="001F7A75" w:rsidRDefault="00DA13E5" w:rsidP="001F7A75">
      <w:pPr>
        <w:pStyle w:val="Style5"/>
        <w:widowControl/>
        <w:jc w:val="both"/>
        <w:rPr>
          <w:rStyle w:val="FontStyle66"/>
          <w:rFonts w:ascii="Times New Roman" w:hAnsi="Times New Roman" w:cs="Times New Roman"/>
          <w:b w:val="0"/>
          <w:i w:val="0"/>
          <w:sz w:val="24"/>
          <w:szCs w:val="24"/>
        </w:rPr>
      </w:pPr>
      <w:r w:rsidRPr="001F7A75">
        <w:rPr>
          <w:rStyle w:val="FontStyle79"/>
          <w:rFonts w:ascii="Times New Roman" w:hAnsi="Times New Roman" w:cs="Times New Roman"/>
          <w:sz w:val="24"/>
          <w:szCs w:val="24"/>
        </w:rPr>
        <w:t xml:space="preserve">     Михаил Афанасьевич Булгаков. </w:t>
      </w:r>
      <w:r w:rsidRPr="001F7A75">
        <w:rPr>
          <w:rStyle w:val="FontStyle64"/>
          <w:rFonts w:ascii="Times New Roman" w:hAnsi="Times New Roman" w:cs="Times New Roman"/>
          <w:sz w:val="24"/>
          <w:szCs w:val="24"/>
        </w:rPr>
        <w:t>Жизнь и творчест</w:t>
      </w:r>
      <w:r w:rsidRPr="001F7A75">
        <w:rPr>
          <w:rStyle w:val="FontStyle66"/>
          <w:rFonts w:ascii="Times New Roman" w:hAnsi="Times New Roman" w:cs="Times New Roman"/>
          <w:sz w:val="24"/>
          <w:szCs w:val="24"/>
        </w:rPr>
        <w:t>во. (Обзор).</w:t>
      </w:r>
    </w:p>
    <w:p w:rsidR="00DA13E5" w:rsidRPr="001F7A75" w:rsidRDefault="00DA13E5" w:rsidP="001F7A75">
      <w:pPr>
        <w:pStyle w:val="Style9"/>
        <w:widowControl/>
        <w:spacing w:line="240" w:lineRule="auto"/>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Романы» «Белая гвардия», «Мастер и Маргарита» (изучается один из романов - по выбору.) История со</w:t>
      </w:r>
      <w:r w:rsidRPr="001F7A75">
        <w:rPr>
          <w:rStyle w:val="FontStyle64"/>
          <w:rFonts w:ascii="Times New Roman" w:hAnsi="Times New Roman" w:cs="Times New Roman"/>
          <w:sz w:val="24"/>
          <w:szCs w:val="24"/>
        </w:rPr>
        <w:softHyphen/>
        <w:t>здания романа «Белая гвардия». Своеобразие жанра и композиции. Многомерность исторического пространства</w:t>
      </w:r>
      <w:r w:rsidRPr="001F7A75">
        <w:rPr>
          <w:rStyle w:val="FontStyle58"/>
          <w:rFonts w:ascii="Times New Roman" w:hAnsi="Times New Roman" w:cs="Times New Roman"/>
          <w:position w:val="-2"/>
          <w:sz w:val="24"/>
          <w:szCs w:val="24"/>
        </w:rPr>
        <w:t xml:space="preserve"> в романе. Система образов. Проблема выбора нравственной и гражданской позиции в эпоху смуты. Образ Дома, семейного очага в бурном водовороте </w:t>
      </w:r>
      <w:r w:rsidRPr="001F7A75">
        <w:rPr>
          <w:rStyle w:val="FontStyle64"/>
          <w:rFonts w:ascii="Times New Roman" w:hAnsi="Times New Roman" w:cs="Times New Roman"/>
          <w:sz w:val="24"/>
          <w:szCs w:val="24"/>
        </w:rPr>
        <w:t>исторических событий, социальных потрясений. Эпи</w:t>
      </w:r>
      <w:r w:rsidRPr="001F7A75">
        <w:rPr>
          <w:rStyle w:val="FontStyle64"/>
          <w:rFonts w:ascii="Times New Roman" w:hAnsi="Times New Roman" w:cs="Times New Roman"/>
          <w:sz w:val="24"/>
          <w:szCs w:val="24"/>
        </w:rPr>
        <w:softHyphen/>
        <w:t>ческая широта изображенной панорамы и лиризм раз</w:t>
      </w:r>
      <w:r w:rsidRPr="001F7A75">
        <w:rPr>
          <w:rStyle w:val="FontStyle64"/>
          <w:rFonts w:ascii="Times New Roman" w:hAnsi="Times New Roman" w:cs="Times New Roman"/>
          <w:sz w:val="24"/>
          <w:szCs w:val="24"/>
        </w:rPr>
        <w:softHyphen/>
        <w:t>мышлений повествователя. Символическое звучание образа Города. Смысл финала романа.</w:t>
      </w:r>
    </w:p>
    <w:p w:rsidR="00DA13E5" w:rsidRPr="001F7A75" w:rsidRDefault="00DA13E5" w:rsidP="001F7A75">
      <w:pPr>
        <w:pStyle w:val="Style1"/>
        <w:widowControl/>
        <w:spacing w:line="240" w:lineRule="auto"/>
        <w:ind w:firstLine="346"/>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История создания и публикации романа «Мастер и </w:t>
      </w:r>
      <w:r w:rsidRPr="001F7A75">
        <w:rPr>
          <w:rStyle w:val="FontStyle60"/>
          <w:rFonts w:ascii="Times New Roman" w:hAnsi="Times New Roman" w:cs="Times New Roman"/>
          <w:sz w:val="24"/>
          <w:szCs w:val="24"/>
        </w:rPr>
        <w:t xml:space="preserve">Маргарита», </w:t>
      </w:r>
      <w:r w:rsidRPr="001F7A75">
        <w:rPr>
          <w:rStyle w:val="FontStyle64"/>
          <w:rFonts w:ascii="Times New Roman" w:hAnsi="Times New Roman" w:cs="Times New Roman"/>
          <w:sz w:val="24"/>
          <w:szCs w:val="24"/>
        </w:rPr>
        <w:t>своеобразие жанра и композиции романа. Роль эпиграфа. Многоплановость,  разноуровневость по</w:t>
      </w:r>
      <w:r w:rsidRPr="001F7A75">
        <w:rPr>
          <w:rStyle w:val="FontStyle64"/>
          <w:rFonts w:ascii="Times New Roman" w:hAnsi="Times New Roman" w:cs="Times New Roman"/>
          <w:sz w:val="24"/>
          <w:szCs w:val="24"/>
        </w:rPr>
        <w:softHyphen/>
        <w:t>вествования: от символического (библейского или ми</w:t>
      </w:r>
      <w:r w:rsidRPr="001F7A75">
        <w:rPr>
          <w:rStyle w:val="FontStyle64"/>
          <w:rFonts w:ascii="Times New Roman" w:hAnsi="Times New Roman" w:cs="Times New Roman"/>
          <w:sz w:val="24"/>
          <w:szCs w:val="24"/>
        </w:rPr>
        <w:softHyphen/>
        <w:t xml:space="preserve">фологического) до сатирического (бытового). Сочетание реальности и фантастики. «Мастер и </w:t>
      </w:r>
      <w:r w:rsidRPr="001F7A75">
        <w:rPr>
          <w:rStyle w:val="FontStyle60"/>
          <w:rFonts w:ascii="Times New Roman" w:hAnsi="Times New Roman" w:cs="Times New Roman"/>
          <w:sz w:val="24"/>
          <w:szCs w:val="24"/>
        </w:rPr>
        <w:t xml:space="preserve">Маргарита» </w:t>
      </w:r>
      <w:r w:rsidRPr="001F7A75">
        <w:rPr>
          <w:rStyle w:val="FontStyle64"/>
          <w:rFonts w:ascii="Times New Roman" w:hAnsi="Times New Roman" w:cs="Times New Roman"/>
          <w:sz w:val="24"/>
          <w:szCs w:val="24"/>
        </w:rPr>
        <w:t>- апо</w:t>
      </w:r>
      <w:r w:rsidRPr="001F7A75">
        <w:rPr>
          <w:rStyle w:val="FontStyle64"/>
          <w:rFonts w:ascii="Times New Roman" w:hAnsi="Times New Roman" w:cs="Times New Roman"/>
          <w:sz w:val="24"/>
          <w:szCs w:val="24"/>
        </w:rPr>
        <w:softHyphen/>
        <w:t>логия творчества и идеальной любви в атмосфере отчая</w:t>
      </w:r>
      <w:r w:rsidRPr="001F7A75">
        <w:rPr>
          <w:rStyle w:val="FontStyle64"/>
          <w:rFonts w:ascii="Times New Roman" w:hAnsi="Times New Roman" w:cs="Times New Roman"/>
          <w:sz w:val="24"/>
          <w:szCs w:val="24"/>
        </w:rPr>
        <w:softHyphen/>
        <w:t xml:space="preserve">ния и мрака. Традиции европейской и отечественной литературы в романе М А Булгакова «Мастер и Маргарита» (И. –В. </w:t>
      </w:r>
      <w:r w:rsidRPr="001F7A75">
        <w:rPr>
          <w:rStyle w:val="FontStyle64"/>
          <w:rFonts w:ascii="Times New Roman" w:hAnsi="Times New Roman" w:cs="Times New Roman"/>
          <w:spacing w:val="-20"/>
          <w:sz w:val="24"/>
          <w:szCs w:val="24"/>
        </w:rPr>
        <w:t xml:space="preserve">Гете, Э. Т. А. Гофман, Н. В. Гоголь). </w:t>
      </w:r>
    </w:p>
    <w:p w:rsidR="00DA13E5" w:rsidRPr="001F7A75" w:rsidRDefault="00DA13E5" w:rsidP="001F7A75">
      <w:pPr>
        <w:pStyle w:val="Style9"/>
        <w:widowControl/>
        <w:spacing w:line="240" w:lineRule="auto"/>
        <w:rPr>
          <w:rFonts w:ascii="Times New Roman" w:hAnsi="Times New Roman"/>
        </w:rPr>
      </w:pPr>
      <w:r w:rsidRPr="001F7A75">
        <w:rPr>
          <w:rStyle w:val="FontStyle64"/>
          <w:rFonts w:ascii="Times New Roman" w:hAnsi="Times New Roman" w:cs="Times New Roman"/>
          <w:i/>
          <w:spacing w:val="-20"/>
          <w:sz w:val="24"/>
          <w:szCs w:val="24"/>
          <w:u w:val="single"/>
        </w:rPr>
        <w:t>Теория литературы.</w:t>
      </w:r>
      <w:r w:rsidRPr="001F7A75">
        <w:rPr>
          <w:rStyle w:val="FontStyle64"/>
          <w:rFonts w:ascii="Times New Roman" w:hAnsi="Times New Roman" w:cs="Times New Roman"/>
          <w:spacing w:val="-20"/>
          <w:sz w:val="24"/>
          <w:szCs w:val="24"/>
        </w:rPr>
        <w:t>Разнообразие типов рома</w:t>
      </w:r>
      <w:r w:rsidRPr="001F7A75">
        <w:rPr>
          <w:rStyle w:val="FontStyle64"/>
          <w:rFonts w:ascii="Times New Roman" w:hAnsi="Times New Roman" w:cs="Times New Roman"/>
          <w:sz w:val="24"/>
          <w:szCs w:val="24"/>
        </w:rPr>
        <w:t>на в русской прозе XX века.                          Традиции и новаторство в  литературе.</w:t>
      </w:r>
    </w:p>
    <w:p w:rsidR="00DA13E5" w:rsidRPr="001F7A75" w:rsidRDefault="00DA13E5" w:rsidP="001F7A75">
      <w:pPr>
        <w:pStyle w:val="Style8"/>
        <w:widowControl/>
        <w:rPr>
          <w:rStyle w:val="FontStyle64"/>
          <w:rFonts w:ascii="Times New Roman" w:hAnsi="Times New Roman" w:cs="Times New Roman"/>
          <w:sz w:val="24"/>
          <w:szCs w:val="24"/>
        </w:rPr>
      </w:pPr>
      <w:r w:rsidRPr="001F7A75">
        <w:rPr>
          <w:rStyle w:val="FontStyle79"/>
          <w:rFonts w:ascii="Times New Roman" w:hAnsi="Times New Roman" w:cs="Times New Roman"/>
          <w:sz w:val="24"/>
          <w:szCs w:val="24"/>
        </w:rPr>
        <w:t xml:space="preserve">     Андрей Платонович Платонов. </w:t>
      </w:r>
      <w:r w:rsidRPr="001F7A75">
        <w:rPr>
          <w:rStyle w:val="FontStyle64"/>
          <w:rFonts w:ascii="Times New Roman" w:hAnsi="Times New Roman" w:cs="Times New Roman"/>
          <w:sz w:val="24"/>
          <w:szCs w:val="24"/>
        </w:rPr>
        <w:t>Жизнь и творчество. (Обзор.)</w:t>
      </w:r>
    </w:p>
    <w:p w:rsidR="00DA13E5" w:rsidRPr="001F7A75" w:rsidRDefault="00DA13E5" w:rsidP="001F7A75">
      <w:pPr>
        <w:pStyle w:val="Style1"/>
        <w:widowControl/>
        <w:spacing w:line="240" w:lineRule="auto"/>
        <w:ind w:firstLine="350"/>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Повесть </w:t>
      </w:r>
      <w:r w:rsidRPr="001F7A75">
        <w:rPr>
          <w:rStyle w:val="FontStyle66"/>
          <w:rFonts w:ascii="Times New Roman" w:hAnsi="Times New Roman" w:cs="Times New Roman"/>
          <w:sz w:val="24"/>
          <w:szCs w:val="24"/>
        </w:rPr>
        <w:t xml:space="preserve">«Котлован». </w:t>
      </w:r>
      <w:r w:rsidRPr="001F7A75">
        <w:rPr>
          <w:rStyle w:val="FontStyle64"/>
          <w:rFonts w:ascii="Times New Roman" w:hAnsi="Times New Roman" w:cs="Times New Roman"/>
          <w:sz w:val="24"/>
          <w:szCs w:val="24"/>
        </w:rPr>
        <w:t>Высокий пафос и острая сатира платоновской прозы. Тип платоновского героя - мечта</w:t>
      </w:r>
      <w:r w:rsidRPr="001F7A75">
        <w:rPr>
          <w:rStyle w:val="FontStyle64"/>
          <w:rFonts w:ascii="Times New Roman" w:hAnsi="Times New Roman" w:cs="Times New Roman"/>
          <w:sz w:val="24"/>
          <w:szCs w:val="24"/>
        </w:rPr>
        <w:softHyphen/>
        <w:t>теля и правдоискателя. Возвеличивание страдания, аске</w:t>
      </w:r>
      <w:r w:rsidRPr="001F7A75">
        <w:rPr>
          <w:rStyle w:val="FontStyle64"/>
          <w:rFonts w:ascii="Times New Roman" w:hAnsi="Times New Roman" w:cs="Times New Roman"/>
          <w:sz w:val="24"/>
          <w:szCs w:val="24"/>
        </w:rPr>
        <w:softHyphen/>
        <w:t>тичного бытия, благородства детей, утопические идеи «общей жизни» как основа сюжета. Философская многозначность названия повести, необычность языка и стиля Платонова. Связь его творчества с традициями русской сатиры (М. Е. Салтыков-Щедрин).</w:t>
      </w:r>
    </w:p>
    <w:p w:rsidR="00DA13E5" w:rsidRPr="001F7A75" w:rsidRDefault="00DA13E5" w:rsidP="001F7A75">
      <w:pPr>
        <w:pStyle w:val="Style2"/>
        <w:widowControl/>
        <w:spacing w:line="240" w:lineRule="auto"/>
        <w:ind w:left="230" w:firstLine="0"/>
        <w:jc w:val="both"/>
        <w:rPr>
          <w:rFonts w:ascii="Times New Roman" w:hAnsi="Times New Roman"/>
        </w:rPr>
      </w:pPr>
      <w:r w:rsidRPr="001F7A75">
        <w:rPr>
          <w:rFonts w:ascii="Times New Roman" w:hAnsi="Times New Roman"/>
          <w:i/>
          <w:u w:val="single"/>
        </w:rPr>
        <w:t>Теория литературы.</w:t>
      </w:r>
      <w:r w:rsidRPr="001F7A75">
        <w:rPr>
          <w:rFonts w:ascii="Times New Roman" w:hAnsi="Times New Roman"/>
        </w:rPr>
        <w:t xml:space="preserve"> Индивидуальный стиль писателя. Авторские неологизмы. </w:t>
      </w:r>
    </w:p>
    <w:p w:rsidR="00DA13E5" w:rsidRPr="001F7A75" w:rsidRDefault="00DA13E5" w:rsidP="001F7A75">
      <w:pPr>
        <w:pStyle w:val="Style2"/>
        <w:widowControl/>
        <w:spacing w:line="240" w:lineRule="auto"/>
        <w:ind w:firstLine="0"/>
        <w:jc w:val="both"/>
        <w:rPr>
          <w:rFonts w:ascii="Times New Roman" w:hAnsi="Times New Roman"/>
        </w:rPr>
      </w:pPr>
      <w:r w:rsidRPr="001F7A75">
        <w:rPr>
          <w:rFonts w:ascii="Times New Roman" w:hAnsi="Times New Roman"/>
          <w:b/>
        </w:rPr>
        <w:t xml:space="preserve">    Анна Андреевна Ахматова. </w:t>
      </w:r>
      <w:r w:rsidRPr="001F7A75">
        <w:rPr>
          <w:rFonts w:ascii="Times New Roman" w:hAnsi="Times New Roman"/>
        </w:rPr>
        <w:t>Жизнь и творчество. (Обзор)</w:t>
      </w:r>
    </w:p>
    <w:p w:rsidR="00DA13E5" w:rsidRPr="001F7A75" w:rsidRDefault="00DA13E5" w:rsidP="001F7A75">
      <w:pPr>
        <w:pStyle w:val="Style2"/>
        <w:widowControl/>
        <w:spacing w:line="240" w:lineRule="auto"/>
        <w:ind w:firstLine="0"/>
        <w:jc w:val="both"/>
        <w:rPr>
          <w:rStyle w:val="FontStyle63"/>
          <w:rFonts w:ascii="Times New Roman" w:hAnsi="Times New Roman" w:cs="Times New Roman"/>
          <w:b w:val="0"/>
          <w:bCs w:val="0"/>
          <w:sz w:val="24"/>
          <w:szCs w:val="24"/>
        </w:rPr>
      </w:pPr>
      <w:r w:rsidRPr="001F7A75">
        <w:rPr>
          <w:rFonts w:ascii="Times New Roman" w:hAnsi="Times New Roman"/>
        </w:rPr>
        <w:t xml:space="preserve">Стихотворения: </w:t>
      </w:r>
      <w:r w:rsidRPr="001F7A75">
        <w:rPr>
          <w:rFonts w:ascii="Times New Roman" w:hAnsi="Times New Roman"/>
          <w:b/>
          <w:i/>
        </w:rPr>
        <w:t>«Песня последней встречи…», «Сжала руки под темной вуалью…», «Мне ни к чему одические рати», «Мне голос был. Он звал утешно…», «Родная земля»</w:t>
      </w:r>
      <w:r w:rsidRPr="001F7A75">
        <w:rPr>
          <w:rFonts w:ascii="Times New Roman" w:hAnsi="Times New Roman"/>
        </w:rPr>
        <w:t xml:space="preserve">(указанные произведения обязательны для изучения). </w:t>
      </w:r>
      <w:r w:rsidRPr="001F7A75">
        <w:rPr>
          <w:rStyle w:val="FontStyle66"/>
          <w:rFonts w:ascii="Times New Roman" w:hAnsi="Times New Roman" w:cs="Times New Roman"/>
          <w:sz w:val="24"/>
          <w:szCs w:val="24"/>
        </w:rPr>
        <w:t xml:space="preserve">«Я научилась просто, мудро жить…» </w:t>
      </w:r>
      <w:r w:rsidRPr="001F7A75">
        <w:rPr>
          <w:rStyle w:val="FontStyle56"/>
          <w:rFonts w:ascii="Times New Roman" w:hAnsi="Times New Roman" w:cs="Times New Roman"/>
          <w:sz w:val="24"/>
          <w:szCs w:val="24"/>
        </w:rPr>
        <w:t xml:space="preserve">«Приморский </w:t>
      </w:r>
      <w:r w:rsidRPr="001F7A75">
        <w:rPr>
          <w:rStyle w:val="FontStyle66"/>
          <w:rFonts w:ascii="Times New Roman" w:hAnsi="Times New Roman" w:cs="Times New Roman"/>
          <w:sz w:val="24"/>
          <w:szCs w:val="24"/>
        </w:rPr>
        <w:t xml:space="preserve">сонет». </w:t>
      </w:r>
      <w:r w:rsidRPr="001F7A75">
        <w:rPr>
          <w:rStyle w:val="FontStyle64"/>
          <w:rFonts w:ascii="Times New Roman" w:hAnsi="Times New Roman" w:cs="Times New Roman"/>
          <w:sz w:val="24"/>
          <w:szCs w:val="24"/>
        </w:rPr>
        <w:t xml:space="preserve">(Возможен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w:t>
      </w:r>
    </w:p>
    <w:p w:rsidR="00DA13E5" w:rsidRPr="001F7A75" w:rsidRDefault="00DA13E5" w:rsidP="001F7A75">
      <w:pPr>
        <w:pStyle w:val="Style2"/>
        <w:widowControl/>
        <w:tabs>
          <w:tab w:val="left" w:pos="3624"/>
        </w:tabs>
        <w:spacing w:line="240" w:lineRule="auto"/>
        <w:ind w:firstLine="360"/>
        <w:jc w:val="both"/>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Поэма </w:t>
      </w:r>
      <w:r w:rsidRPr="001F7A75">
        <w:rPr>
          <w:rStyle w:val="FontStyle66"/>
          <w:rFonts w:ascii="Times New Roman" w:hAnsi="Times New Roman" w:cs="Times New Roman"/>
          <w:sz w:val="24"/>
          <w:szCs w:val="24"/>
        </w:rPr>
        <w:t xml:space="preserve">«Реквием». </w:t>
      </w:r>
      <w:r w:rsidRPr="001F7A75">
        <w:rPr>
          <w:rStyle w:val="FontStyle64"/>
          <w:rFonts w:ascii="Times New Roman" w:hAnsi="Times New Roman" w:cs="Times New Roman"/>
          <w:sz w:val="24"/>
          <w:szCs w:val="24"/>
        </w:rPr>
        <w:t xml:space="preserve">Трагедия народа и </w:t>
      </w:r>
      <w:r w:rsidRPr="001F7A75">
        <w:rPr>
          <w:rStyle w:val="FontStyle58"/>
          <w:rFonts w:ascii="Times New Roman" w:hAnsi="Times New Roman" w:cs="Times New Roman"/>
          <w:sz w:val="24"/>
          <w:szCs w:val="24"/>
        </w:rPr>
        <w:t xml:space="preserve">поэта. Смысл </w:t>
      </w:r>
      <w:r w:rsidRPr="001F7A75">
        <w:rPr>
          <w:rStyle w:val="FontStyle64"/>
          <w:rFonts w:ascii="Times New Roman" w:hAnsi="Times New Roman" w:cs="Times New Roman"/>
          <w:sz w:val="24"/>
          <w:szCs w:val="24"/>
        </w:rPr>
        <w:t>названия поэмы. Библейские мотивы и образы в поэме. Широта эпического обобщения и благородство</w:t>
      </w:r>
      <w:r w:rsidRPr="001F7A75">
        <w:rPr>
          <w:rStyle w:val="FontStyle58"/>
          <w:rFonts w:ascii="Times New Roman" w:hAnsi="Times New Roman" w:cs="Times New Roman"/>
          <w:sz w:val="24"/>
          <w:szCs w:val="24"/>
        </w:rPr>
        <w:t xml:space="preserve"> скорб</w:t>
      </w:r>
      <w:r w:rsidRPr="001F7A75">
        <w:rPr>
          <w:rStyle w:val="FontStyle64"/>
          <w:rFonts w:ascii="Times New Roman" w:hAnsi="Times New Roman" w:cs="Times New Roman"/>
          <w:sz w:val="24"/>
          <w:szCs w:val="24"/>
        </w:rPr>
        <w:t>ного стиха. Трагическое звучание «Реквиема». Тема суда времени и исторической памяти. Особенности жанра художественного творчества как тема ахматовской поэзии. Разговорность интонации музыкальность стиха. Слиянность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 и композиции поэмы.</w:t>
      </w:r>
      <w:r w:rsidRPr="001F7A75">
        <w:rPr>
          <w:rStyle w:val="FontStyle64"/>
          <w:rFonts w:ascii="Times New Roman" w:hAnsi="Times New Roman" w:cs="Times New Roman"/>
          <w:sz w:val="24"/>
          <w:szCs w:val="24"/>
        </w:rPr>
        <w:tab/>
      </w:r>
    </w:p>
    <w:p w:rsidR="00DA13E5" w:rsidRPr="001F7A75" w:rsidRDefault="00DA13E5" w:rsidP="001F7A75">
      <w:pPr>
        <w:pStyle w:val="Style2"/>
        <w:widowControl/>
        <w:tabs>
          <w:tab w:val="left" w:pos="3624"/>
        </w:tabs>
        <w:spacing w:line="240" w:lineRule="auto"/>
        <w:ind w:firstLine="360"/>
        <w:jc w:val="both"/>
        <w:rPr>
          <w:rStyle w:val="FontStyle64"/>
          <w:rFonts w:ascii="Times New Roman" w:hAnsi="Times New Roman" w:cs="Times New Roman"/>
          <w:sz w:val="24"/>
          <w:szCs w:val="24"/>
        </w:rPr>
      </w:pPr>
      <w:r w:rsidRPr="001F7A75">
        <w:rPr>
          <w:rStyle w:val="FontStyle64"/>
          <w:rFonts w:ascii="Times New Roman" w:hAnsi="Times New Roman" w:cs="Times New Roman"/>
          <w:i/>
          <w:sz w:val="24"/>
          <w:szCs w:val="24"/>
          <w:u w:val="single"/>
        </w:rPr>
        <w:t>Теория литературы.</w:t>
      </w:r>
      <w:r w:rsidRPr="001F7A75">
        <w:rPr>
          <w:rStyle w:val="FontStyle64"/>
          <w:rFonts w:ascii="Times New Roman" w:hAnsi="Times New Roman" w:cs="Times New Roman"/>
          <w:sz w:val="24"/>
          <w:szCs w:val="24"/>
        </w:rPr>
        <w:t xml:space="preserve"> Лирическое и эпическое в поэме как жанре литературы. Сюжетность лирики.</w:t>
      </w:r>
    </w:p>
    <w:p w:rsidR="00DA13E5" w:rsidRPr="001F7A75" w:rsidRDefault="00DA13E5" w:rsidP="001F7A75">
      <w:pPr>
        <w:pStyle w:val="Style2"/>
        <w:widowControl/>
        <w:tabs>
          <w:tab w:val="left" w:pos="3624"/>
        </w:tabs>
        <w:spacing w:line="240" w:lineRule="auto"/>
        <w:jc w:val="both"/>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Осип Эмилевич Мандельштам. Жизнь и творчество. (Обзор)</w:t>
      </w:r>
    </w:p>
    <w:p w:rsidR="00DA13E5" w:rsidRPr="001F7A75" w:rsidRDefault="00DA13E5" w:rsidP="001F7A75">
      <w:pPr>
        <w:pStyle w:val="Style2"/>
        <w:widowControl/>
        <w:tabs>
          <w:tab w:val="left" w:pos="3624"/>
        </w:tabs>
        <w:spacing w:line="240" w:lineRule="auto"/>
        <w:ind w:firstLine="0"/>
        <w:jc w:val="both"/>
        <w:rPr>
          <w:rStyle w:val="FontStyle64"/>
          <w:rFonts w:ascii="Times New Roman" w:hAnsi="Times New Roman" w:cs="Times New Roman"/>
          <w:b/>
          <w:i/>
          <w:sz w:val="24"/>
          <w:szCs w:val="24"/>
        </w:rPr>
      </w:pPr>
      <w:r w:rsidRPr="001F7A75">
        <w:rPr>
          <w:rStyle w:val="FontStyle64"/>
          <w:rFonts w:ascii="Times New Roman" w:hAnsi="Times New Roman" w:cs="Times New Roman"/>
          <w:sz w:val="24"/>
          <w:szCs w:val="24"/>
        </w:rPr>
        <w:t xml:space="preserve">Стихотворения:  </w:t>
      </w:r>
      <w:r w:rsidRPr="001F7A75">
        <w:rPr>
          <w:rStyle w:val="FontStyle64"/>
          <w:rFonts w:ascii="Times New Roman" w:hAnsi="Times New Roman" w:cs="Times New Roman"/>
          <w:i/>
          <w:sz w:val="24"/>
          <w:szCs w:val="24"/>
        </w:rPr>
        <w:t>«</w:t>
      </w:r>
      <w:r w:rsidRPr="001F7A75">
        <w:rPr>
          <w:rStyle w:val="FontStyle64"/>
          <w:rFonts w:ascii="Times New Roman" w:hAnsi="Times New Roman" w:cs="Times New Roman"/>
          <w:i/>
          <w:sz w:val="24"/>
          <w:szCs w:val="24"/>
          <w:lang w:val="en-US"/>
        </w:rPr>
        <w:t>NotreDame</w:t>
      </w:r>
      <w:r w:rsidRPr="001F7A75">
        <w:rPr>
          <w:rStyle w:val="FontStyle64"/>
          <w:rFonts w:ascii="Times New Roman" w:hAnsi="Times New Roman" w:cs="Times New Roman"/>
          <w:i/>
          <w:sz w:val="24"/>
          <w:szCs w:val="24"/>
        </w:rPr>
        <w:t xml:space="preserve">», «Бессоница. Гомер. Тугие паруса…», «За гремучую доблесть грядущих веков…», «Я вернулся в мой город, знакомый до слез…» </w:t>
      </w:r>
      <w:r w:rsidRPr="001F7A75">
        <w:rPr>
          <w:rStyle w:val="FontStyle64"/>
          <w:rFonts w:ascii="Times New Roman" w:hAnsi="Times New Roman" w:cs="Times New Roman"/>
          <w:sz w:val="24"/>
          <w:szCs w:val="24"/>
        </w:rPr>
        <w:t xml:space="preserve">(указанные произведения обязательны для изучения). </w:t>
      </w:r>
      <w:r w:rsidRPr="001F7A75">
        <w:rPr>
          <w:rStyle w:val="FontStyle64"/>
          <w:rFonts w:ascii="Times New Roman" w:hAnsi="Times New Roman" w:cs="Times New Roman"/>
          <w:i/>
          <w:sz w:val="24"/>
          <w:szCs w:val="24"/>
        </w:rPr>
        <w:t>«</w:t>
      </w:r>
      <w:r w:rsidRPr="001F7A75">
        <w:rPr>
          <w:rStyle w:val="FontStyle64"/>
          <w:rFonts w:ascii="Times New Roman" w:hAnsi="Times New Roman" w:cs="Times New Roman"/>
          <w:i/>
          <w:sz w:val="24"/>
          <w:szCs w:val="24"/>
          <w:lang w:val="en-US"/>
        </w:rPr>
        <w:t>Silentium</w:t>
      </w:r>
      <w:r w:rsidRPr="001F7A75">
        <w:rPr>
          <w:rStyle w:val="FontStyle64"/>
          <w:rFonts w:ascii="Times New Roman" w:hAnsi="Times New Roman" w:cs="Times New Roman"/>
          <w:i/>
          <w:sz w:val="24"/>
          <w:szCs w:val="24"/>
        </w:rPr>
        <w:t xml:space="preserve">», «Мы живем, под собою не чуя страны…». </w:t>
      </w:r>
      <w:r w:rsidRPr="001F7A75">
        <w:rPr>
          <w:rStyle w:val="FontStyle64"/>
          <w:rFonts w:ascii="Times New Roman" w:hAnsi="Times New Roman" w:cs="Times New Roman"/>
          <w:sz w:val="24"/>
          <w:szCs w:val="24"/>
        </w:rPr>
        <w:t>(Возможен выбор трех-четырех других стихотворений.)Культурологические истоки творчества поэта. Слово, слово</w:t>
      </w:r>
      <w:r w:rsidRPr="001F7A75">
        <w:rPr>
          <w:rStyle w:val="FontStyle67"/>
          <w:rFonts w:ascii="Times New Roman" w:hAnsi="Times New Roman" w:cs="Times New Roman"/>
          <w:sz w:val="24"/>
          <w:szCs w:val="24"/>
        </w:rPr>
        <w:t xml:space="preserve">образ </w:t>
      </w:r>
      <w:r w:rsidRPr="001F7A75">
        <w:rPr>
          <w:rStyle w:val="FontStyle64"/>
          <w:rFonts w:ascii="Times New Roman" w:hAnsi="Times New Roman" w:cs="Times New Roman"/>
          <w:sz w:val="24"/>
          <w:szCs w:val="24"/>
        </w:rPr>
        <w:t>в поэтике Мандельштама. Музыкальная шко</w:t>
      </w:r>
      <w:r w:rsidRPr="001F7A75">
        <w:rPr>
          <w:rStyle w:val="FontStyle67"/>
          <w:rFonts w:ascii="Times New Roman" w:hAnsi="Times New Roman" w:cs="Times New Roman"/>
          <w:sz w:val="24"/>
          <w:szCs w:val="24"/>
        </w:rPr>
        <w:t xml:space="preserve">ла </w:t>
      </w:r>
      <w:r w:rsidRPr="001F7A75">
        <w:rPr>
          <w:rStyle w:val="FontStyle64"/>
          <w:rFonts w:ascii="Times New Roman" w:hAnsi="Times New Roman" w:cs="Times New Roman"/>
          <w:sz w:val="24"/>
          <w:szCs w:val="24"/>
        </w:rPr>
        <w:t>эстетического переживания в стихотворениях поэта. Описательно-живописная манера и философич</w:t>
      </w:r>
      <w:r w:rsidRPr="001F7A75">
        <w:rPr>
          <w:rStyle w:val="FontStyle64"/>
          <w:rFonts w:ascii="Times New Roman" w:hAnsi="Times New Roman" w:cs="Times New Roman"/>
          <w:sz w:val="24"/>
          <w:szCs w:val="24"/>
        </w:rPr>
        <w:softHyphen/>
      </w:r>
      <w:r w:rsidRPr="001F7A75">
        <w:rPr>
          <w:rStyle w:val="FontStyle67"/>
          <w:rFonts w:ascii="Times New Roman" w:hAnsi="Times New Roman" w:cs="Times New Roman"/>
          <w:sz w:val="24"/>
          <w:szCs w:val="24"/>
        </w:rPr>
        <w:t xml:space="preserve">ность </w:t>
      </w:r>
      <w:r w:rsidRPr="001F7A75">
        <w:rPr>
          <w:rStyle w:val="FontStyle64"/>
          <w:rFonts w:ascii="Times New Roman" w:hAnsi="Times New Roman" w:cs="Times New Roman"/>
          <w:sz w:val="24"/>
          <w:szCs w:val="24"/>
        </w:rPr>
        <w:t>поэзии Мандельштама. Импрессионистическая си</w:t>
      </w:r>
      <w:r w:rsidRPr="001F7A75">
        <w:rPr>
          <w:rStyle w:val="FontStyle67"/>
          <w:rFonts w:ascii="Times New Roman" w:hAnsi="Times New Roman" w:cs="Times New Roman"/>
          <w:sz w:val="24"/>
          <w:szCs w:val="24"/>
        </w:rPr>
        <w:t xml:space="preserve">мволика </w:t>
      </w:r>
      <w:r w:rsidRPr="001F7A75">
        <w:rPr>
          <w:rStyle w:val="FontStyle64"/>
          <w:rFonts w:ascii="Times New Roman" w:hAnsi="Times New Roman" w:cs="Times New Roman"/>
          <w:sz w:val="24"/>
          <w:szCs w:val="24"/>
        </w:rPr>
        <w:t>цвета. Ритмико-интонационное многообра</w:t>
      </w:r>
      <w:r w:rsidRPr="001F7A75">
        <w:rPr>
          <w:rStyle w:val="FontStyle64"/>
          <w:rFonts w:ascii="Times New Roman" w:hAnsi="Times New Roman" w:cs="Times New Roman"/>
          <w:sz w:val="24"/>
          <w:szCs w:val="24"/>
        </w:rPr>
        <w:softHyphen/>
        <w:t xml:space="preserve">зие. Поэт </w:t>
      </w:r>
      <w:r w:rsidRPr="001F7A75">
        <w:rPr>
          <w:rStyle w:val="FontStyle67"/>
          <w:rFonts w:ascii="Times New Roman" w:hAnsi="Times New Roman" w:cs="Times New Roman"/>
          <w:sz w:val="24"/>
          <w:szCs w:val="24"/>
        </w:rPr>
        <w:t xml:space="preserve">и </w:t>
      </w:r>
      <w:r w:rsidRPr="001F7A75">
        <w:rPr>
          <w:rStyle w:val="FontStyle64"/>
          <w:rFonts w:ascii="Times New Roman" w:hAnsi="Times New Roman" w:cs="Times New Roman"/>
          <w:sz w:val="24"/>
          <w:szCs w:val="24"/>
        </w:rPr>
        <w:t>«век-волкодав». Поэзия Мандельштама в конце XX — начале XXI века.</w:t>
      </w:r>
      <w:r w:rsidRPr="001F7A75">
        <w:rPr>
          <w:rStyle w:val="FontStyle64"/>
          <w:rFonts w:ascii="Times New Roman" w:hAnsi="Times New Roman" w:cs="Times New Roman"/>
          <w:sz w:val="24"/>
          <w:szCs w:val="24"/>
        </w:rPr>
        <w:tab/>
      </w:r>
    </w:p>
    <w:p w:rsidR="00DA13E5" w:rsidRPr="001F7A75" w:rsidRDefault="00DA13E5" w:rsidP="001F7A75">
      <w:pPr>
        <w:pStyle w:val="Style1"/>
        <w:widowControl/>
        <w:spacing w:line="240" w:lineRule="auto"/>
        <w:ind w:firstLine="0"/>
        <w:rPr>
          <w:rStyle w:val="FontStyle64"/>
          <w:rFonts w:ascii="Times New Roman" w:hAnsi="Times New Roman" w:cs="Times New Roman"/>
          <w:sz w:val="24"/>
          <w:szCs w:val="24"/>
        </w:rPr>
      </w:pPr>
      <w:r w:rsidRPr="001F7A75">
        <w:rPr>
          <w:rStyle w:val="FontStyle67"/>
          <w:rFonts w:ascii="Times New Roman" w:hAnsi="Times New Roman" w:cs="Times New Roman"/>
          <w:i/>
          <w:sz w:val="24"/>
          <w:szCs w:val="24"/>
          <w:u w:val="single"/>
        </w:rPr>
        <w:t>Теория литературы.</w:t>
      </w:r>
      <w:r w:rsidRPr="001F7A75">
        <w:rPr>
          <w:rStyle w:val="FontStyle64"/>
          <w:rFonts w:ascii="Times New Roman" w:hAnsi="Times New Roman" w:cs="Times New Roman"/>
          <w:sz w:val="24"/>
          <w:szCs w:val="24"/>
        </w:rPr>
        <w:t>Импрессионизм. Стих, строфа, рифма, способы риф</w:t>
      </w:r>
      <w:r w:rsidRPr="001F7A75">
        <w:rPr>
          <w:rStyle w:val="FontStyle64"/>
          <w:rFonts w:ascii="Times New Roman" w:hAnsi="Times New Roman" w:cs="Times New Roman"/>
          <w:sz w:val="24"/>
          <w:szCs w:val="24"/>
        </w:rPr>
        <w:softHyphen/>
        <w:t xml:space="preserve">мовки. </w:t>
      </w:r>
    </w:p>
    <w:p w:rsidR="00DA13E5" w:rsidRPr="001F7A75" w:rsidRDefault="00DA13E5" w:rsidP="001F7A75">
      <w:pPr>
        <w:pStyle w:val="Style5"/>
        <w:widowControl/>
        <w:jc w:val="both"/>
        <w:rPr>
          <w:rStyle w:val="FontStyle64"/>
          <w:rFonts w:ascii="Times New Roman" w:hAnsi="Times New Roman" w:cs="Times New Roman"/>
          <w:sz w:val="24"/>
          <w:szCs w:val="24"/>
        </w:rPr>
      </w:pPr>
      <w:r w:rsidRPr="001F7A75">
        <w:rPr>
          <w:rStyle w:val="FontStyle79"/>
          <w:rFonts w:ascii="Times New Roman" w:hAnsi="Times New Roman" w:cs="Times New Roman"/>
          <w:sz w:val="24"/>
          <w:szCs w:val="24"/>
        </w:rPr>
        <w:t xml:space="preserve">    Марина Ивановна Цветаева. </w:t>
      </w:r>
      <w:r w:rsidRPr="001F7A75">
        <w:rPr>
          <w:rStyle w:val="FontStyle64"/>
          <w:rFonts w:ascii="Times New Roman" w:hAnsi="Times New Roman" w:cs="Times New Roman"/>
          <w:sz w:val="24"/>
          <w:szCs w:val="24"/>
        </w:rPr>
        <w:t>Жизнь и творчество. (Обзор.)</w:t>
      </w:r>
    </w:p>
    <w:p w:rsidR="00DA13E5" w:rsidRPr="001F7A75" w:rsidRDefault="00DA13E5" w:rsidP="001F7A75">
      <w:pPr>
        <w:pStyle w:val="Style18"/>
        <w:widowControl/>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lastRenderedPageBreak/>
        <w:t xml:space="preserve">Стихотворения: </w:t>
      </w:r>
      <w:r w:rsidRPr="001F7A75">
        <w:rPr>
          <w:rStyle w:val="FontStyle66"/>
          <w:rFonts w:ascii="Times New Roman" w:hAnsi="Times New Roman" w:cs="Times New Roman"/>
          <w:sz w:val="24"/>
          <w:szCs w:val="24"/>
        </w:rPr>
        <w:t xml:space="preserve">«Моим стихам, написанным так рано », «Стихи к Блоку» </w:t>
      </w:r>
      <w:r w:rsidRPr="001F7A75">
        <w:rPr>
          <w:rStyle w:val="FontStyle57"/>
          <w:rFonts w:ascii="Times New Roman" w:hAnsi="Times New Roman" w:cs="Times New Roman"/>
          <w:b/>
          <w:sz w:val="24"/>
          <w:szCs w:val="24"/>
        </w:rPr>
        <w:t>(«Имя</w:t>
      </w:r>
      <w:r w:rsidRPr="001F7A75">
        <w:rPr>
          <w:rStyle w:val="FontStyle66"/>
          <w:rFonts w:ascii="Times New Roman" w:hAnsi="Times New Roman" w:cs="Times New Roman"/>
          <w:sz w:val="24"/>
          <w:szCs w:val="24"/>
        </w:rPr>
        <w:t>твое — птица в руке…», «Кто создан из камня, кто создан из гли</w:t>
      </w:r>
      <w:r w:rsidRPr="001F7A75">
        <w:rPr>
          <w:rStyle w:val="FontStyle66"/>
          <w:rFonts w:ascii="Times New Roman" w:hAnsi="Times New Roman" w:cs="Times New Roman"/>
          <w:sz w:val="24"/>
          <w:szCs w:val="24"/>
        </w:rPr>
        <w:softHyphen/>
        <w:t xml:space="preserve">ны», «Тоска по родине! Давно...» </w:t>
      </w:r>
      <w:r w:rsidRPr="001F7A75">
        <w:rPr>
          <w:rStyle w:val="FontStyle64"/>
          <w:rFonts w:ascii="Times New Roman" w:hAnsi="Times New Roman" w:cs="Times New Roman"/>
          <w:sz w:val="24"/>
          <w:szCs w:val="24"/>
        </w:rPr>
        <w:t>(указанные произ</w:t>
      </w:r>
      <w:r w:rsidRPr="001F7A75">
        <w:rPr>
          <w:rStyle w:val="FontStyle64"/>
          <w:rFonts w:ascii="Times New Roman" w:hAnsi="Times New Roman" w:cs="Times New Roman"/>
          <w:sz w:val="24"/>
          <w:szCs w:val="24"/>
        </w:rPr>
        <w:softHyphen/>
        <w:t xml:space="preserve">ведения обязательны для изучения). </w:t>
      </w:r>
      <w:r w:rsidRPr="001F7A75">
        <w:rPr>
          <w:rStyle w:val="FontStyle66"/>
          <w:rFonts w:ascii="Times New Roman" w:hAnsi="Times New Roman" w:cs="Times New Roman"/>
          <w:sz w:val="24"/>
          <w:szCs w:val="24"/>
        </w:rPr>
        <w:t xml:space="preserve">«Попытка ревности», «Стихи о Москве», «Стихи к Пушкину». </w:t>
      </w:r>
      <w:r w:rsidRPr="001F7A75">
        <w:rPr>
          <w:rStyle w:val="FontStyle64"/>
          <w:rFonts w:ascii="Times New Roman" w:hAnsi="Times New Roman" w:cs="Times New Roman"/>
          <w:sz w:val="24"/>
          <w:szCs w:val="24"/>
        </w:rPr>
        <w:t>(Возможен выбор двух-трех других стихотворений.) Уникальность поэтическогоголоса Цветаевой. Искренность лирического монолога-исповеди. Тема творчества, миссии поэта, значения поэзии в творчестве Цветаевой.Тема Родины. Фольклорные истоки поэтики. Трагичность поэтического мира Цветаевой, определяе</w:t>
      </w:r>
      <w:r w:rsidRPr="001F7A75">
        <w:rPr>
          <w:rStyle w:val="FontStyle64"/>
          <w:rFonts w:ascii="Times New Roman" w:hAnsi="Times New Roman" w:cs="Times New Roman"/>
          <w:sz w:val="24"/>
          <w:szCs w:val="24"/>
        </w:rPr>
        <w:softHyphen/>
      </w:r>
      <w:r w:rsidRPr="001F7A75">
        <w:rPr>
          <w:rStyle w:val="FontStyle67"/>
          <w:rFonts w:ascii="Times New Roman" w:hAnsi="Times New Roman" w:cs="Times New Roman"/>
          <w:sz w:val="24"/>
          <w:szCs w:val="24"/>
        </w:rPr>
        <w:t xml:space="preserve">мая </w:t>
      </w:r>
      <w:r w:rsidRPr="001F7A75">
        <w:rPr>
          <w:rStyle w:val="FontStyle64"/>
          <w:rFonts w:ascii="Times New Roman" w:hAnsi="Times New Roman" w:cs="Times New Roman"/>
          <w:sz w:val="24"/>
          <w:szCs w:val="24"/>
        </w:rPr>
        <w:t xml:space="preserve">трагичностью эпохи (революция, Гражданская война,вынужденная эмиграция, тоска по Родине). Этическиймаксимализм поэта </w:t>
      </w:r>
      <w:r w:rsidRPr="001F7A75">
        <w:rPr>
          <w:rStyle w:val="FontStyle67"/>
          <w:rFonts w:ascii="Times New Roman" w:hAnsi="Times New Roman" w:cs="Times New Roman"/>
          <w:sz w:val="24"/>
          <w:szCs w:val="24"/>
        </w:rPr>
        <w:t xml:space="preserve">и </w:t>
      </w:r>
      <w:r w:rsidRPr="001F7A75">
        <w:rPr>
          <w:rStyle w:val="FontStyle64"/>
          <w:rFonts w:ascii="Times New Roman" w:hAnsi="Times New Roman" w:cs="Times New Roman"/>
          <w:sz w:val="24"/>
          <w:szCs w:val="24"/>
        </w:rPr>
        <w:t xml:space="preserve">прием резкого контраста в противостоянии поэта, творца </w:t>
      </w:r>
      <w:r w:rsidRPr="001F7A75">
        <w:rPr>
          <w:rStyle w:val="FontStyle67"/>
          <w:rFonts w:ascii="Times New Roman" w:hAnsi="Times New Roman" w:cs="Times New Roman"/>
          <w:sz w:val="24"/>
          <w:szCs w:val="24"/>
        </w:rPr>
        <w:t xml:space="preserve">и </w:t>
      </w:r>
      <w:r w:rsidRPr="001F7A75">
        <w:rPr>
          <w:rStyle w:val="FontStyle64"/>
          <w:rFonts w:ascii="Times New Roman" w:hAnsi="Times New Roman" w:cs="Times New Roman"/>
          <w:sz w:val="24"/>
          <w:szCs w:val="24"/>
        </w:rPr>
        <w:t>черни, мира обывате</w:t>
      </w:r>
      <w:r w:rsidRPr="001F7A75">
        <w:rPr>
          <w:rStyle w:val="FontStyle64"/>
          <w:rFonts w:ascii="Times New Roman" w:hAnsi="Times New Roman" w:cs="Times New Roman"/>
          <w:sz w:val="24"/>
          <w:szCs w:val="24"/>
        </w:rPr>
        <w:softHyphen/>
        <w:t>лей,«читателей газет». Образы Пушкина, Блока, Ахма</w:t>
      </w:r>
      <w:r w:rsidRPr="001F7A75">
        <w:rPr>
          <w:rStyle w:val="FontStyle64"/>
          <w:rFonts w:ascii="Times New Roman" w:hAnsi="Times New Roman" w:cs="Times New Roman"/>
          <w:sz w:val="24"/>
          <w:szCs w:val="24"/>
        </w:rPr>
        <w:softHyphen/>
        <w:t>товой, Маяковского, Есенина в цветаевском творчестве. ТрадицииЦветаевой в русской поэзии XX века.</w:t>
      </w:r>
    </w:p>
    <w:p w:rsidR="00DA13E5" w:rsidRPr="001F7A75" w:rsidRDefault="00DA13E5" w:rsidP="001F7A75">
      <w:pPr>
        <w:pStyle w:val="Style18"/>
        <w:widowControl/>
        <w:rPr>
          <w:rStyle w:val="FontStyle64"/>
          <w:rFonts w:ascii="Times New Roman" w:hAnsi="Times New Roman" w:cs="Times New Roman"/>
          <w:sz w:val="24"/>
          <w:szCs w:val="24"/>
        </w:rPr>
      </w:pPr>
      <w:r w:rsidRPr="001F7A75">
        <w:rPr>
          <w:rStyle w:val="FontStyle64"/>
          <w:rFonts w:ascii="Times New Roman" w:hAnsi="Times New Roman" w:cs="Times New Roman"/>
          <w:i/>
          <w:spacing w:val="30"/>
          <w:sz w:val="24"/>
          <w:szCs w:val="24"/>
          <w:u w:val="single"/>
        </w:rPr>
        <w:t>Теория литературы.</w:t>
      </w:r>
      <w:r w:rsidRPr="001F7A75">
        <w:rPr>
          <w:rStyle w:val="FontStyle64"/>
          <w:rFonts w:ascii="Times New Roman" w:hAnsi="Times New Roman" w:cs="Times New Roman"/>
          <w:sz w:val="24"/>
          <w:szCs w:val="24"/>
        </w:rPr>
        <w:t xml:space="preserve"> Стихотворный лирический цикл. Фольклоризм литературы. Лирический герой. </w:t>
      </w:r>
    </w:p>
    <w:p w:rsidR="00DA13E5" w:rsidRPr="001F7A75" w:rsidRDefault="00DA13E5" w:rsidP="001F7A75">
      <w:pPr>
        <w:pStyle w:val="Style1"/>
        <w:widowControl/>
        <w:spacing w:line="240" w:lineRule="auto"/>
        <w:rPr>
          <w:rStyle w:val="FontStyle64"/>
          <w:rFonts w:ascii="Times New Roman" w:hAnsi="Times New Roman" w:cs="Times New Roman"/>
          <w:sz w:val="24"/>
          <w:szCs w:val="24"/>
        </w:rPr>
      </w:pPr>
      <w:r w:rsidRPr="001F7A75">
        <w:rPr>
          <w:rStyle w:val="FontStyle79"/>
          <w:rFonts w:ascii="Times New Roman" w:hAnsi="Times New Roman" w:cs="Times New Roman"/>
          <w:sz w:val="24"/>
          <w:szCs w:val="24"/>
        </w:rPr>
        <w:t xml:space="preserve">Михаил Александрович Шолохов. </w:t>
      </w:r>
      <w:r w:rsidRPr="001F7A75">
        <w:rPr>
          <w:rStyle w:val="FontStyle64"/>
          <w:rFonts w:ascii="Times New Roman" w:hAnsi="Times New Roman" w:cs="Times New Roman"/>
          <w:sz w:val="24"/>
          <w:szCs w:val="24"/>
        </w:rPr>
        <w:t xml:space="preserve">Жизнь. Творчество. Личность (Обзор.) </w:t>
      </w:r>
    </w:p>
    <w:p w:rsidR="00DA13E5" w:rsidRPr="001F7A75" w:rsidRDefault="00DA13E5" w:rsidP="001F7A75">
      <w:pPr>
        <w:pStyle w:val="Style1"/>
        <w:widowControl/>
        <w:spacing w:line="240" w:lineRule="auto"/>
        <w:rPr>
          <w:rStyle w:val="FontStyle64"/>
          <w:rFonts w:ascii="Times New Roman" w:hAnsi="Times New Roman" w:cs="Times New Roman"/>
          <w:sz w:val="24"/>
          <w:szCs w:val="24"/>
        </w:rPr>
      </w:pPr>
      <w:r w:rsidRPr="001F7A75">
        <w:rPr>
          <w:rStyle w:val="FontStyle66"/>
          <w:rFonts w:ascii="Times New Roman" w:hAnsi="Times New Roman" w:cs="Times New Roman"/>
          <w:sz w:val="24"/>
          <w:szCs w:val="24"/>
        </w:rPr>
        <w:t xml:space="preserve">«Тихий Дон» </w:t>
      </w:r>
      <w:r w:rsidRPr="001F7A75">
        <w:rPr>
          <w:rStyle w:val="FontStyle64"/>
          <w:rFonts w:ascii="Times New Roman" w:hAnsi="Times New Roman" w:cs="Times New Roman"/>
          <w:sz w:val="24"/>
          <w:szCs w:val="24"/>
        </w:rPr>
        <w:t>— роман-эпопея о всенародной трагедии. История создания шолоховского эпоса.Широта эпического повествования. Герои эпопеи. Система образов романа. Тема семейная в романе. Семья Мелеховых. Жизненный уклад, быт, систе</w:t>
      </w:r>
      <w:r w:rsidRPr="001F7A75">
        <w:rPr>
          <w:rStyle w:val="FontStyle64"/>
          <w:rFonts w:ascii="Times New Roman" w:hAnsi="Times New Roman" w:cs="Times New Roman"/>
          <w:sz w:val="24"/>
          <w:szCs w:val="24"/>
        </w:rPr>
        <w:softHyphen/>
        <w:t>ма нравственных ценностей казачества. Образ главного героя. Трагедия целого народа и судьба одного челове</w:t>
      </w:r>
      <w:r w:rsidRPr="001F7A75">
        <w:rPr>
          <w:rStyle w:val="FontStyle64"/>
          <w:rFonts w:ascii="Times New Roman" w:hAnsi="Times New Roman" w:cs="Times New Roman"/>
          <w:sz w:val="24"/>
          <w:szCs w:val="24"/>
        </w:rPr>
        <w:softHyphen/>
        <w:t xml:space="preserve">ка. Проблема гуманизма </w:t>
      </w:r>
      <w:r w:rsidRPr="001F7A75">
        <w:rPr>
          <w:rStyle w:val="FontStyle63"/>
          <w:rFonts w:ascii="Times New Roman" w:hAnsi="Times New Roman" w:cs="Times New Roman"/>
          <w:sz w:val="24"/>
          <w:szCs w:val="24"/>
        </w:rPr>
        <w:t xml:space="preserve">в </w:t>
      </w:r>
      <w:r w:rsidRPr="001F7A75">
        <w:rPr>
          <w:rStyle w:val="FontStyle64"/>
          <w:rFonts w:ascii="Times New Roman" w:hAnsi="Times New Roman" w:cs="Times New Roman"/>
          <w:sz w:val="24"/>
          <w:szCs w:val="24"/>
        </w:rPr>
        <w:t xml:space="preserve">эпопее. Женские судьбы </w:t>
      </w:r>
      <w:r w:rsidRPr="001F7A75">
        <w:rPr>
          <w:rStyle w:val="FontStyle63"/>
          <w:rFonts w:ascii="Times New Roman" w:hAnsi="Times New Roman" w:cs="Times New Roman"/>
          <w:sz w:val="24"/>
          <w:szCs w:val="24"/>
        </w:rPr>
        <w:t xml:space="preserve">в </w:t>
      </w:r>
      <w:r w:rsidRPr="001F7A75">
        <w:rPr>
          <w:rStyle w:val="FontStyle64"/>
          <w:rFonts w:ascii="Times New Roman" w:hAnsi="Times New Roman" w:cs="Times New Roman"/>
          <w:sz w:val="24"/>
          <w:szCs w:val="24"/>
        </w:rPr>
        <w:t>романе. Функция пейзажа в произведении. Шолохов как мастер психологического портрета. Утверждение вы</w:t>
      </w:r>
      <w:r w:rsidRPr="001F7A75">
        <w:rPr>
          <w:rStyle w:val="FontStyle64"/>
          <w:rFonts w:ascii="Times New Roman" w:hAnsi="Times New Roman" w:cs="Times New Roman"/>
          <w:sz w:val="24"/>
          <w:szCs w:val="24"/>
        </w:rPr>
        <w:softHyphen/>
        <w:t>соких нравственных ценностей в романе. Традиции Л. Н. Толстого в прозе М. А. Шолохова. Художествен</w:t>
      </w:r>
      <w:r w:rsidRPr="001F7A75">
        <w:rPr>
          <w:rStyle w:val="FontStyle64"/>
          <w:rFonts w:ascii="Times New Roman" w:hAnsi="Times New Roman" w:cs="Times New Roman"/>
          <w:sz w:val="24"/>
          <w:szCs w:val="24"/>
        </w:rPr>
        <w:softHyphen/>
        <w:t>ное своеобразие шолоховского романа. Художествен</w:t>
      </w:r>
      <w:r w:rsidRPr="001F7A75">
        <w:rPr>
          <w:rStyle w:val="FontStyle64"/>
          <w:rFonts w:ascii="Times New Roman" w:hAnsi="Times New Roman" w:cs="Times New Roman"/>
          <w:sz w:val="24"/>
          <w:szCs w:val="24"/>
        </w:rPr>
        <w:softHyphen/>
        <w:t>ное время и художественное пространство в романе. Шолоховские традиции в русской литературе XX века.</w:t>
      </w:r>
    </w:p>
    <w:p w:rsidR="00DA13E5" w:rsidRPr="001F7A75" w:rsidRDefault="00DA13E5" w:rsidP="001F7A75">
      <w:pPr>
        <w:pStyle w:val="Style1"/>
        <w:widowControl/>
        <w:spacing w:line="240" w:lineRule="auto"/>
        <w:ind w:firstLine="331"/>
        <w:rPr>
          <w:rFonts w:ascii="Times New Roman" w:hAnsi="Times New Roman"/>
        </w:rPr>
      </w:pPr>
      <w:r w:rsidRPr="001F7A75">
        <w:rPr>
          <w:rStyle w:val="FontStyle64"/>
          <w:rFonts w:ascii="Times New Roman" w:hAnsi="Times New Roman" w:cs="Times New Roman"/>
          <w:i/>
          <w:spacing w:val="30"/>
          <w:sz w:val="24"/>
          <w:szCs w:val="24"/>
          <w:u w:val="single"/>
        </w:rPr>
        <w:t>Теориялитературы.</w:t>
      </w:r>
      <w:r w:rsidRPr="001F7A75">
        <w:rPr>
          <w:rStyle w:val="FontStyle64"/>
          <w:rFonts w:ascii="Times New Roman" w:hAnsi="Times New Roman" w:cs="Times New Roman"/>
          <w:sz w:val="24"/>
          <w:szCs w:val="24"/>
        </w:rPr>
        <w:t xml:space="preserve"> Роман-эпопея. Художественное время и художественное пространство. Традиции и нова</w:t>
      </w:r>
      <w:r w:rsidRPr="001F7A75">
        <w:rPr>
          <w:rStyle w:val="FontStyle64"/>
          <w:rFonts w:ascii="Times New Roman" w:hAnsi="Times New Roman" w:cs="Times New Roman"/>
          <w:sz w:val="24"/>
          <w:szCs w:val="24"/>
        </w:rPr>
        <w:softHyphen/>
        <w:t xml:space="preserve">торство в художественном творчестве. </w:t>
      </w:r>
    </w:p>
    <w:p w:rsidR="00DA13E5" w:rsidRPr="001F7A75" w:rsidRDefault="00DA13E5" w:rsidP="001F7A75">
      <w:pPr>
        <w:pStyle w:val="Style4"/>
        <w:widowControl/>
        <w:ind w:left="874"/>
        <w:rPr>
          <w:rStyle w:val="FontStyle43"/>
          <w:rFonts w:ascii="Times New Roman" w:eastAsiaTheme="minorEastAsia" w:hAnsi="Times New Roman" w:cs="Times New Roman"/>
          <w:sz w:val="24"/>
          <w:szCs w:val="24"/>
        </w:rPr>
      </w:pPr>
      <w:r w:rsidRPr="001F7A75">
        <w:rPr>
          <w:rStyle w:val="FontStyle43"/>
          <w:rFonts w:ascii="Times New Roman" w:eastAsiaTheme="minorEastAsia" w:hAnsi="Times New Roman" w:cs="Times New Roman"/>
          <w:sz w:val="24"/>
          <w:szCs w:val="24"/>
        </w:rPr>
        <w:t xml:space="preserve">Литература периода Великой Отечественной войны. </w:t>
      </w:r>
      <w:r w:rsidRPr="001F7A75">
        <w:rPr>
          <w:rStyle w:val="FontStyle43"/>
          <w:rFonts w:ascii="Times New Roman" w:eastAsiaTheme="minorEastAsia" w:hAnsi="Times New Roman" w:cs="Times New Roman"/>
          <w:b w:val="0"/>
          <w:sz w:val="24"/>
          <w:szCs w:val="24"/>
        </w:rPr>
        <w:t>(Обзор)</w:t>
      </w:r>
    </w:p>
    <w:p w:rsidR="00DA13E5" w:rsidRPr="001F7A75" w:rsidRDefault="00DA13E5" w:rsidP="001F7A75">
      <w:pPr>
        <w:pStyle w:val="Style1"/>
        <w:widowControl/>
        <w:spacing w:line="240" w:lineRule="auto"/>
        <w:ind w:firstLine="346"/>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Литература «предгрозья»: два противоположных взгля</w:t>
      </w:r>
      <w:r w:rsidRPr="001F7A75">
        <w:rPr>
          <w:rStyle w:val="FontStyle64"/>
          <w:rFonts w:ascii="Times New Roman" w:hAnsi="Times New Roman" w:cs="Times New Roman"/>
          <w:sz w:val="24"/>
          <w:szCs w:val="24"/>
        </w:rPr>
        <w:softHyphen/>
        <w:t xml:space="preserve">да на неизбежно приближающуюся войну. Поэзия как самый оперативный жанр (поэтический призыв, лозунг, переживание потерь и разлук, надежда </w:t>
      </w:r>
      <w:r w:rsidRPr="001F7A75">
        <w:rPr>
          <w:rStyle w:val="FontStyle70"/>
          <w:rFonts w:ascii="Times New Roman" w:hAnsi="Times New Roman" w:cs="Times New Roman"/>
          <w:b w:val="0"/>
          <w:sz w:val="24"/>
          <w:szCs w:val="24"/>
        </w:rPr>
        <w:t>и</w:t>
      </w:r>
      <w:r w:rsidRPr="001F7A75">
        <w:rPr>
          <w:rStyle w:val="FontStyle64"/>
          <w:rFonts w:ascii="Times New Roman" w:hAnsi="Times New Roman" w:cs="Times New Roman"/>
          <w:sz w:val="24"/>
          <w:szCs w:val="24"/>
        </w:rPr>
        <w:t xml:space="preserve">вера). Лирика </w:t>
      </w:r>
      <w:r w:rsidRPr="001F7A75">
        <w:rPr>
          <w:rStyle w:val="FontStyle79"/>
          <w:rFonts w:ascii="Times New Roman" w:hAnsi="Times New Roman" w:cs="Times New Roman"/>
          <w:sz w:val="24"/>
          <w:szCs w:val="24"/>
        </w:rPr>
        <w:t>А. Ахматовой, Б. Пастернака, Н. Тихонова, М. Иса</w:t>
      </w:r>
      <w:r w:rsidRPr="001F7A75">
        <w:rPr>
          <w:rStyle w:val="FontStyle79"/>
          <w:rFonts w:ascii="Times New Roman" w:hAnsi="Times New Roman" w:cs="Times New Roman"/>
          <w:sz w:val="24"/>
          <w:szCs w:val="24"/>
        </w:rPr>
        <w:softHyphen/>
        <w:t xml:space="preserve">ковского, А. Суркова, А. Прокофьева, К. Симонова, О. Берггольц, Дм. Кедрина </w:t>
      </w:r>
      <w:r w:rsidRPr="001F7A75">
        <w:rPr>
          <w:rStyle w:val="FontStyle64"/>
          <w:rFonts w:ascii="Times New Roman" w:hAnsi="Times New Roman" w:cs="Times New Roman"/>
          <w:sz w:val="24"/>
          <w:szCs w:val="24"/>
        </w:rPr>
        <w:t xml:space="preserve">и др.; песни </w:t>
      </w:r>
      <w:r w:rsidRPr="001F7A75">
        <w:rPr>
          <w:rStyle w:val="FontStyle79"/>
          <w:rFonts w:ascii="Times New Roman" w:hAnsi="Times New Roman" w:cs="Times New Roman"/>
          <w:sz w:val="24"/>
          <w:szCs w:val="24"/>
        </w:rPr>
        <w:t>А. Фатья</w:t>
      </w:r>
      <w:r w:rsidRPr="001F7A75">
        <w:rPr>
          <w:rStyle w:val="FontStyle79"/>
          <w:rFonts w:ascii="Times New Roman" w:hAnsi="Times New Roman" w:cs="Times New Roman"/>
          <w:sz w:val="24"/>
          <w:szCs w:val="24"/>
        </w:rPr>
        <w:softHyphen/>
        <w:t xml:space="preserve">нова; </w:t>
      </w:r>
      <w:r w:rsidRPr="001F7A75">
        <w:rPr>
          <w:rStyle w:val="FontStyle64"/>
          <w:rFonts w:ascii="Times New Roman" w:hAnsi="Times New Roman" w:cs="Times New Roman"/>
          <w:sz w:val="24"/>
          <w:szCs w:val="24"/>
        </w:rPr>
        <w:t xml:space="preserve">поэмы </w:t>
      </w:r>
      <w:r w:rsidRPr="001F7A75">
        <w:rPr>
          <w:rStyle w:val="FontStyle57"/>
          <w:rFonts w:ascii="Times New Roman" w:hAnsi="Times New Roman" w:cs="Times New Roman"/>
          <w:b/>
          <w:sz w:val="24"/>
          <w:szCs w:val="24"/>
        </w:rPr>
        <w:t>«Зоя»</w:t>
      </w:r>
      <w:r w:rsidRPr="001F7A75">
        <w:rPr>
          <w:rStyle w:val="FontStyle79"/>
          <w:rFonts w:ascii="Times New Roman" w:hAnsi="Times New Roman" w:cs="Times New Roman"/>
          <w:sz w:val="24"/>
          <w:szCs w:val="24"/>
        </w:rPr>
        <w:t>М. Алигер</w:t>
      </w:r>
      <w:r w:rsidRPr="001F7A75">
        <w:rPr>
          <w:rStyle w:val="FontStyle79"/>
          <w:rFonts w:ascii="Times New Roman" w:hAnsi="Times New Roman" w:cs="Times New Roman"/>
          <w:b w:val="0"/>
          <w:i/>
          <w:sz w:val="24"/>
          <w:szCs w:val="24"/>
        </w:rPr>
        <w:t xml:space="preserve">, </w:t>
      </w:r>
      <w:r w:rsidRPr="001F7A75">
        <w:rPr>
          <w:rStyle w:val="FontStyle57"/>
          <w:rFonts w:ascii="Times New Roman" w:hAnsi="Times New Roman" w:cs="Times New Roman"/>
          <w:b/>
          <w:sz w:val="24"/>
          <w:szCs w:val="24"/>
        </w:rPr>
        <w:t>«Февральский днев</w:t>
      </w:r>
      <w:r w:rsidRPr="001F7A75">
        <w:rPr>
          <w:rStyle w:val="FontStyle57"/>
          <w:rFonts w:ascii="Times New Roman" w:hAnsi="Times New Roman" w:cs="Times New Roman"/>
          <w:b/>
          <w:sz w:val="24"/>
          <w:szCs w:val="24"/>
        </w:rPr>
        <w:softHyphen/>
        <w:t>ник»</w:t>
      </w:r>
      <w:r w:rsidRPr="001F7A75">
        <w:rPr>
          <w:rStyle w:val="FontStyle79"/>
          <w:rFonts w:ascii="Times New Roman" w:hAnsi="Times New Roman" w:cs="Times New Roman"/>
          <w:sz w:val="24"/>
          <w:szCs w:val="24"/>
        </w:rPr>
        <w:t xml:space="preserve">О. Берггольц, </w:t>
      </w:r>
      <w:r w:rsidRPr="001F7A75">
        <w:rPr>
          <w:rStyle w:val="FontStyle57"/>
          <w:rFonts w:ascii="Times New Roman" w:hAnsi="Times New Roman" w:cs="Times New Roman"/>
          <w:b/>
          <w:sz w:val="24"/>
          <w:szCs w:val="24"/>
        </w:rPr>
        <w:t>«Пулковский меридиан»</w:t>
      </w:r>
      <w:r w:rsidRPr="001F7A75">
        <w:rPr>
          <w:rStyle w:val="FontStyle79"/>
          <w:rFonts w:ascii="Times New Roman" w:hAnsi="Times New Roman" w:cs="Times New Roman"/>
          <w:sz w:val="24"/>
          <w:szCs w:val="24"/>
        </w:rPr>
        <w:t xml:space="preserve">В. Инбер, </w:t>
      </w:r>
      <w:r w:rsidRPr="001F7A75">
        <w:rPr>
          <w:rStyle w:val="FontStyle57"/>
          <w:rFonts w:ascii="Times New Roman" w:hAnsi="Times New Roman" w:cs="Times New Roman"/>
          <w:b/>
          <w:sz w:val="24"/>
          <w:szCs w:val="24"/>
        </w:rPr>
        <w:t>«Сын»</w:t>
      </w:r>
      <w:r w:rsidRPr="001F7A75">
        <w:rPr>
          <w:rStyle w:val="FontStyle79"/>
          <w:rFonts w:ascii="Times New Roman" w:hAnsi="Times New Roman" w:cs="Times New Roman"/>
          <w:sz w:val="24"/>
          <w:szCs w:val="24"/>
        </w:rPr>
        <w:t xml:space="preserve">П. Антокольского. </w:t>
      </w:r>
      <w:r w:rsidRPr="001F7A75">
        <w:rPr>
          <w:rStyle w:val="FontStyle64"/>
          <w:rFonts w:ascii="Times New Roman" w:hAnsi="Times New Roman" w:cs="Times New Roman"/>
          <w:sz w:val="24"/>
          <w:szCs w:val="24"/>
        </w:rPr>
        <w:t>Органическое сочетание высоких патриотических чувств с глубоко личными, интим</w:t>
      </w:r>
      <w:r w:rsidRPr="001F7A75">
        <w:rPr>
          <w:rStyle w:val="FontStyle64"/>
          <w:rFonts w:ascii="Times New Roman" w:hAnsi="Times New Roman" w:cs="Times New Roman"/>
          <w:sz w:val="24"/>
          <w:szCs w:val="24"/>
        </w:rPr>
        <w:softHyphen/>
        <w:t>ными переживаниями лирического героя. Активизация внимания к героическому прошлому народа в лириче</w:t>
      </w:r>
      <w:r w:rsidRPr="001F7A75">
        <w:rPr>
          <w:rStyle w:val="FontStyle64"/>
          <w:rFonts w:ascii="Times New Roman" w:hAnsi="Times New Roman" w:cs="Times New Roman"/>
          <w:sz w:val="24"/>
          <w:szCs w:val="24"/>
        </w:rPr>
        <w:softHyphen/>
        <w:t>ской и эпической поэзии, обобщенно-символическое звучание признаний в любви к родным местам, близким людям.</w:t>
      </w:r>
    </w:p>
    <w:p w:rsidR="00DA13E5" w:rsidRPr="001F7A75" w:rsidRDefault="00DA13E5" w:rsidP="001F7A75">
      <w:pPr>
        <w:pStyle w:val="Style1"/>
        <w:widowControl/>
        <w:spacing w:line="240" w:lineRule="auto"/>
        <w:rPr>
          <w:rStyle w:val="FontStyle79"/>
          <w:rFonts w:ascii="Times New Roman" w:hAnsi="Times New Roman" w:cs="Times New Roman"/>
          <w:sz w:val="24"/>
          <w:szCs w:val="24"/>
        </w:rPr>
      </w:pPr>
      <w:r w:rsidRPr="001F7A75">
        <w:rPr>
          <w:rStyle w:val="FontStyle64"/>
          <w:rFonts w:ascii="Times New Roman" w:hAnsi="Times New Roman" w:cs="Times New Roman"/>
          <w:sz w:val="24"/>
          <w:szCs w:val="24"/>
        </w:rPr>
        <w:t xml:space="preserve">Человек на войне, правда о нем. Жестокие </w:t>
      </w:r>
      <w:r w:rsidRPr="001F7A75">
        <w:rPr>
          <w:rStyle w:val="FontStyle70"/>
          <w:rFonts w:ascii="Times New Roman" w:hAnsi="Times New Roman" w:cs="Times New Roman"/>
          <w:b w:val="0"/>
          <w:sz w:val="24"/>
          <w:szCs w:val="24"/>
        </w:rPr>
        <w:t>реалии и</w:t>
      </w:r>
      <w:r w:rsidRPr="001F7A75">
        <w:rPr>
          <w:rStyle w:val="FontStyle64"/>
          <w:rFonts w:ascii="Times New Roman" w:hAnsi="Times New Roman" w:cs="Times New Roman"/>
          <w:sz w:val="24"/>
          <w:szCs w:val="24"/>
        </w:rPr>
        <w:t xml:space="preserve">романтика в описании войны. Очерки, </w:t>
      </w:r>
      <w:r w:rsidRPr="001F7A75">
        <w:rPr>
          <w:rStyle w:val="FontStyle70"/>
          <w:rFonts w:ascii="Times New Roman" w:hAnsi="Times New Roman" w:cs="Times New Roman"/>
          <w:b w:val="0"/>
          <w:sz w:val="24"/>
          <w:szCs w:val="24"/>
        </w:rPr>
        <w:t>рассказы, по</w:t>
      </w:r>
      <w:r w:rsidRPr="001F7A75">
        <w:rPr>
          <w:rStyle w:val="FontStyle64"/>
          <w:rFonts w:ascii="Times New Roman" w:hAnsi="Times New Roman" w:cs="Times New Roman"/>
          <w:sz w:val="24"/>
          <w:szCs w:val="24"/>
        </w:rPr>
        <w:t xml:space="preserve">вести </w:t>
      </w:r>
      <w:r w:rsidRPr="001F7A75">
        <w:rPr>
          <w:rStyle w:val="FontStyle79"/>
          <w:rFonts w:ascii="Times New Roman" w:hAnsi="Times New Roman" w:cs="Times New Roman"/>
          <w:sz w:val="24"/>
          <w:szCs w:val="24"/>
        </w:rPr>
        <w:t xml:space="preserve">А. Толстого, М. Шолохова, </w:t>
      </w:r>
      <w:r w:rsidRPr="001F7A75">
        <w:rPr>
          <w:rStyle w:val="FontStyle70"/>
          <w:rFonts w:ascii="Times New Roman" w:hAnsi="Times New Roman" w:cs="Times New Roman"/>
          <w:sz w:val="24"/>
          <w:szCs w:val="24"/>
        </w:rPr>
        <w:t xml:space="preserve">К. </w:t>
      </w:r>
      <w:r w:rsidRPr="001F7A75">
        <w:rPr>
          <w:rStyle w:val="FontStyle69"/>
          <w:rFonts w:ascii="Times New Roman" w:hAnsi="Times New Roman" w:cs="Times New Roman"/>
          <w:sz w:val="24"/>
          <w:szCs w:val="24"/>
        </w:rPr>
        <w:t xml:space="preserve">Паустовского,  </w:t>
      </w:r>
      <w:r w:rsidRPr="001F7A75">
        <w:rPr>
          <w:rStyle w:val="FontStyle79"/>
          <w:rFonts w:ascii="Times New Roman" w:hAnsi="Times New Roman" w:cs="Times New Roman"/>
          <w:sz w:val="24"/>
          <w:szCs w:val="24"/>
        </w:rPr>
        <w:t xml:space="preserve">А. Платонова, В. Гроссмана </w:t>
      </w:r>
      <w:r w:rsidRPr="001F7A75">
        <w:rPr>
          <w:rStyle w:val="FontStyle70"/>
          <w:rFonts w:ascii="Times New Roman" w:hAnsi="Times New Roman" w:cs="Times New Roman"/>
          <w:b w:val="0"/>
          <w:sz w:val="24"/>
          <w:szCs w:val="24"/>
        </w:rPr>
        <w:t xml:space="preserve">и </w:t>
      </w:r>
      <w:r w:rsidRPr="001F7A75">
        <w:rPr>
          <w:rStyle w:val="FontStyle79"/>
          <w:rFonts w:ascii="Times New Roman" w:hAnsi="Times New Roman" w:cs="Times New Roman"/>
          <w:b w:val="0"/>
          <w:sz w:val="24"/>
          <w:szCs w:val="24"/>
        </w:rPr>
        <w:t>др.</w:t>
      </w:r>
    </w:p>
    <w:p w:rsidR="00DA13E5" w:rsidRPr="001F7A75" w:rsidRDefault="00DA13E5" w:rsidP="001F7A75">
      <w:pPr>
        <w:pStyle w:val="Style1"/>
        <w:widowControl/>
        <w:spacing w:line="240" w:lineRule="auto"/>
        <w:ind w:firstLine="336"/>
        <w:rPr>
          <w:rStyle w:val="FontStyle57"/>
          <w:rFonts w:ascii="Times New Roman" w:hAnsi="Times New Roman" w:cs="Times New Roman"/>
          <w:sz w:val="24"/>
          <w:szCs w:val="24"/>
        </w:rPr>
      </w:pPr>
      <w:r w:rsidRPr="001F7A75">
        <w:rPr>
          <w:rStyle w:val="FontStyle64"/>
          <w:rFonts w:ascii="Times New Roman" w:hAnsi="Times New Roman" w:cs="Times New Roman"/>
          <w:sz w:val="24"/>
          <w:szCs w:val="24"/>
        </w:rPr>
        <w:t>Глубочайшие нравственные конфликты, особое на</w:t>
      </w:r>
      <w:r w:rsidRPr="001F7A75">
        <w:rPr>
          <w:rStyle w:val="FontStyle64"/>
          <w:rFonts w:ascii="Times New Roman" w:hAnsi="Times New Roman" w:cs="Times New Roman"/>
          <w:sz w:val="24"/>
          <w:szCs w:val="24"/>
        </w:rPr>
        <w:softHyphen/>
        <w:t>пряжение в противоборстве характеров, чувств, убеж</w:t>
      </w:r>
      <w:r w:rsidRPr="001F7A75">
        <w:rPr>
          <w:rStyle w:val="FontStyle64"/>
          <w:rFonts w:ascii="Times New Roman" w:hAnsi="Times New Roman" w:cs="Times New Roman"/>
          <w:sz w:val="24"/>
          <w:szCs w:val="24"/>
        </w:rPr>
        <w:softHyphen/>
        <w:t xml:space="preserve">дений в трагической ситуации войны: драматургия </w:t>
      </w:r>
      <w:r w:rsidRPr="001F7A75">
        <w:rPr>
          <w:rStyle w:val="FontStyle79"/>
          <w:rFonts w:ascii="Times New Roman" w:hAnsi="Times New Roman" w:cs="Times New Roman"/>
          <w:sz w:val="24"/>
          <w:szCs w:val="24"/>
        </w:rPr>
        <w:t xml:space="preserve">К. Симонова, Л. Леонова. </w:t>
      </w:r>
      <w:r w:rsidRPr="001F7A75">
        <w:rPr>
          <w:rStyle w:val="FontStyle64"/>
          <w:rFonts w:ascii="Times New Roman" w:hAnsi="Times New Roman" w:cs="Times New Roman"/>
          <w:sz w:val="24"/>
          <w:szCs w:val="24"/>
        </w:rPr>
        <w:t xml:space="preserve">Пьеса-сказка </w:t>
      </w:r>
      <w:r w:rsidRPr="001F7A75">
        <w:rPr>
          <w:rStyle w:val="FontStyle79"/>
          <w:rFonts w:ascii="Times New Roman" w:hAnsi="Times New Roman" w:cs="Times New Roman"/>
          <w:sz w:val="24"/>
          <w:szCs w:val="24"/>
        </w:rPr>
        <w:t xml:space="preserve">Е. Шварца </w:t>
      </w:r>
      <w:r w:rsidRPr="001F7A75">
        <w:rPr>
          <w:rStyle w:val="FontStyle57"/>
          <w:rFonts w:ascii="Times New Roman" w:hAnsi="Times New Roman" w:cs="Times New Roman"/>
          <w:b/>
          <w:sz w:val="24"/>
          <w:szCs w:val="24"/>
        </w:rPr>
        <w:t>«Дракон».</w:t>
      </w:r>
    </w:p>
    <w:p w:rsidR="00DA13E5" w:rsidRPr="001F7A75" w:rsidRDefault="00DA13E5" w:rsidP="001F7A75">
      <w:pPr>
        <w:pStyle w:val="Style1"/>
        <w:widowControl/>
        <w:spacing w:line="240" w:lineRule="auto"/>
        <w:ind w:firstLine="326"/>
        <w:rPr>
          <w:rFonts w:ascii="Times New Roman" w:hAnsi="Times New Roman"/>
        </w:rPr>
      </w:pPr>
      <w:r w:rsidRPr="001F7A75">
        <w:rPr>
          <w:rStyle w:val="FontStyle64"/>
          <w:rFonts w:ascii="Times New Roman" w:hAnsi="Times New Roman" w:cs="Times New Roman"/>
          <w:sz w:val="24"/>
          <w:szCs w:val="24"/>
        </w:rPr>
        <w:t>Значение литературы периода Великой Отечествен</w:t>
      </w:r>
      <w:r w:rsidRPr="001F7A75">
        <w:rPr>
          <w:rStyle w:val="FontStyle64"/>
          <w:rFonts w:ascii="Times New Roman" w:hAnsi="Times New Roman" w:cs="Times New Roman"/>
          <w:sz w:val="24"/>
          <w:szCs w:val="24"/>
        </w:rPr>
        <w:softHyphen/>
        <w:t>ной войны для прозы, поэзии, драматургии второй по</w:t>
      </w:r>
      <w:r w:rsidRPr="001F7A75">
        <w:rPr>
          <w:rStyle w:val="FontStyle64"/>
          <w:rFonts w:ascii="Times New Roman" w:hAnsi="Times New Roman" w:cs="Times New Roman"/>
          <w:sz w:val="24"/>
          <w:szCs w:val="24"/>
        </w:rPr>
        <w:softHyphen/>
        <w:t>ловины XX века.</w:t>
      </w:r>
    </w:p>
    <w:p w:rsidR="00DA13E5" w:rsidRPr="001F7A75" w:rsidRDefault="00DA13E5" w:rsidP="001F7A75">
      <w:pPr>
        <w:pStyle w:val="Style39"/>
        <w:widowControl/>
        <w:spacing w:line="240" w:lineRule="auto"/>
        <w:ind w:left="1114"/>
        <w:rPr>
          <w:rStyle w:val="FontStyle71"/>
          <w:rFonts w:ascii="Times New Roman" w:hAnsi="Times New Roman" w:cs="Times New Roman"/>
        </w:rPr>
      </w:pPr>
      <w:r w:rsidRPr="001F7A75">
        <w:rPr>
          <w:rStyle w:val="FontStyle71"/>
          <w:rFonts w:ascii="Times New Roman" w:hAnsi="Times New Roman" w:cs="Times New Roman"/>
        </w:rPr>
        <w:t xml:space="preserve">Литература 50-90-х годов. </w:t>
      </w:r>
      <w:r w:rsidRPr="001F7A75">
        <w:rPr>
          <w:rStyle w:val="FontStyle71"/>
          <w:rFonts w:ascii="Times New Roman" w:hAnsi="Times New Roman" w:cs="Times New Roman"/>
          <w:b w:val="0"/>
        </w:rPr>
        <w:t>(Обзор)</w:t>
      </w:r>
    </w:p>
    <w:p w:rsidR="00DA13E5" w:rsidRPr="001F7A75" w:rsidRDefault="00DA13E5" w:rsidP="001F7A75">
      <w:pPr>
        <w:pStyle w:val="Style32"/>
        <w:widowControl/>
        <w:spacing w:line="240" w:lineRule="auto"/>
        <w:ind w:firstLine="350"/>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Новое осмысление военной темы в творчестве </w:t>
      </w:r>
      <w:r w:rsidRPr="001F7A75">
        <w:rPr>
          <w:rStyle w:val="FontStyle79"/>
          <w:rFonts w:ascii="Times New Roman" w:hAnsi="Times New Roman" w:cs="Times New Roman"/>
          <w:sz w:val="24"/>
          <w:szCs w:val="24"/>
        </w:rPr>
        <w:t>Ю. Бондарева, В. Богомолова, Г. Бакланова, В. Не</w:t>
      </w:r>
      <w:r w:rsidRPr="001F7A75">
        <w:rPr>
          <w:rStyle w:val="FontStyle79"/>
          <w:rFonts w:ascii="Times New Roman" w:hAnsi="Times New Roman" w:cs="Times New Roman"/>
          <w:sz w:val="24"/>
          <w:szCs w:val="24"/>
        </w:rPr>
        <w:softHyphen/>
        <w:t xml:space="preserve">красова,   К. Воробьева,   В. Быкова,   Б. Васильева </w:t>
      </w:r>
      <w:r w:rsidRPr="001F7A75">
        <w:rPr>
          <w:rStyle w:val="FontStyle64"/>
          <w:rFonts w:ascii="Times New Roman" w:hAnsi="Times New Roman" w:cs="Times New Roman"/>
          <w:sz w:val="24"/>
          <w:szCs w:val="24"/>
        </w:rPr>
        <w:t>и др.</w:t>
      </w:r>
    </w:p>
    <w:p w:rsidR="00DA13E5" w:rsidRPr="001F7A75" w:rsidRDefault="00DA13E5" w:rsidP="001F7A75">
      <w:pPr>
        <w:pStyle w:val="Style32"/>
        <w:widowControl/>
        <w:spacing w:line="240" w:lineRule="auto"/>
        <w:ind w:firstLine="350"/>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Новые темы, идеи, образы в поэзии периода «отте</w:t>
      </w:r>
      <w:r w:rsidRPr="001F7A75">
        <w:rPr>
          <w:rStyle w:val="FontStyle64"/>
          <w:rFonts w:ascii="Times New Roman" w:hAnsi="Times New Roman" w:cs="Times New Roman"/>
          <w:sz w:val="24"/>
          <w:szCs w:val="24"/>
        </w:rPr>
        <w:softHyphen/>
        <w:t xml:space="preserve">пели» </w:t>
      </w:r>
      <w:r w:rsidRPr="001F7A75">
        <w:rPr>
          <w:rStyle w:val="FontStyle79"/>
          <w:rFonts w:ascii="Times New Roman" w:hAnsi="Times New Roman" w:cs="Times New Roman"/>
          <w:sz w:val="24"/>
          <w:szCs w:val="24"/>
        </w:rPr>
        <w:t>(Б. Ахмадулина, Р. Рождественский, А. Возне</w:t>
      </w:r>
      <w:r w:rsidRPr="001F7A75">
        <w:rPr>
          <w:rStyle w:val="FontStyle79"/>
          <w:rFonts w:ascii="Times New Roman" w:hAnsi="Times New Roman" w:cs="Times New Roman"/>
          <w:sz w:val="24"/>
          <w:szCs w:val="24"/>
        </w:rPr>
        <w:softHyphen/>
        <w:t xml:space="preserve">сенский, Е. Евтушенко </w:t>
      </w:r>
      <w:r w:rsidRPr="001F7A75">
        <w:rPr>
          <w:rStyle w:val="FontStyle64"/>
          <w:rFonts w:ascii="Times New Roman" w:hAnsi="Times New Roman" w:cs="Times New Roman"/>
          <w:sz w:val="24"/>
          <w:szCs w:val="24"/>
        </w:rPr>
        <w:t>и др.). Особенности языка, стихосложения молодых поэтов-шестидесятников. По</w:t>
      </w:r>
      <w:r w:rsidRPr="001F7A75">
        <w:rPr>
          <w:rStyle w:val="FontStyle64"/>
          <w:rFonts w:ascii="Times New Roman" w:hAnsi="Times New Roman" w:cs="Times New Roman"/>
          <w:sz w:val="24"/>
          <w:szCs w:val="24"/>
        </w:rPr>
        <w:softHyphen/>
        <w:t>эзия, развивающаяся в русле традиций русской клас</w:t>
      </w:r>
      <w:r w:rsidRPr="001F7A75">
        <w:rPr>
          <w:rStyle w:val="FontStyle64"/>
          <w:rFonts w:ascii="Times New Roman" w:hAnsi="Times New Roman" w:cs="Times New Roman"/>
          <w:sz w:val="24"/>
          <w:szCs w:val="24"/>
        </w:rPr>
        <w:softHyphen/>
        <w:t xml:space="preserve">сики: </w:t>
      </w:r>
      <w:r w:rsidRPr="001F7A75">
        <w:rPr>
          <w:rStyle w:val="FontStyle79"/>
          <w:rFonts w:ascii="Times New Roman" w:hAnsi="Times New Roman" w:cs="Times New Roman"/>
          <w:sz w:val="24"/>
          <w:szCs w:val="24"/>
        </w:rPr>
        <w:t>В. Соколов, В. Федоров, Н. Рубцов, А. Пра</w:t>
      </w:r>
      <w:r w:rsidRPr="001F7A75">
        <w:rPr>
          <w:rStyle w:val="FontStyle79"/>
          <w:rFonts w:ascii="Times New Roman" w:hAnsi="Times New Roman" w:cs="Times New Roman"/>
          <w:sz w:val="24"/>
          <w:szCs w:val="24"/>
        </w:rPr>
        <w:softHyphen/>
        <w:t>солов, Н. Глазков, С. Наровчатов, Д.Самойлов, Л. Мартынов, Е. Винокуров, С. Старшинов, Ю. Дру</w:t>
      </w:r>
      <w:r w:rsidRPr="001F7A75">
        <w:rPr>
          <w:rStyle w:val="FontStyle79"/>
          <w:rFonts w:ascii="Times New Roman" w:hAnsi="Times New Roman" w:cs="Times New Roman"/>
          <w:sz w:val="24"/>
          <w:szCs w:val="24"/>
        </w:rPr>
        <w:softHyphen/>
        <w:t xml:space="preserve">нина, Б. Слуцкий, С. Орлов </w:t>
      </w:r>
      <w:r w:rsidRPr="001F7A75">
        <w:rPr>
          <w:rStyle w:val="FontStyle64"/>
          <w:rFonts w:ascii="Times New Roman" w:hAnsi="Times New Roman" w:cs="Times New Roman"/>
          <w:sz w:val="24"/>
          <w:szCs w:val="24"/>
        </w:rPr>
        <w:t>и др.</w:t>
      </w:r>
    </w:p>
    <w:p w:rsidR="00DA13E5" w:rsidRPr="001F7A75" w:rsidRDefault="00DA13E5" w:rsidP="001F7A75">
      <w:pPr>
        <w:pStyle w:val="Style1"/>
        <w:widowControl/>
        <w:spacing w:line="240" w:lineRule="auto"/>
        <w:ind w:firstLine="346"/>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«Городская» проза: </w:t>
      </w:r>
      <w:r w:rsidRPr="001F7A75">
        <w:rPr>
          <w:rStyle w:val="FontStyle79"/>
          <w:rFonts w:ascii="Times New Roman" w:hAnsi="Times New Roman" w:cs="Times New Roman"/>
          <w:sz w:val="24"/>
          <w:szCs w:val="24"/>
        </w:rPr>
        <w:t>Д. Гранин, В. Дудинцев, Ю. Три</w:t>
      </w:r>
      <w:r w:rsidRPr="001F7A75">
        <w:rPr>
          <w:rStyle w:val="FontStyle79"/>
          <w:rFonts w:ascii="Times New Roman" w:hAnsi="Times New Roman" w:cs="Times New Roman"/>
          <w:sz w:val="24"/>
          <w:szCs w:val="24"/>
        </w:rPr>
        <w:softHyphen/>
        <w:t xml:space="preserve">фонов, В. Макании </w:t>
      </w:r>
      <w:r w:rsidRPr="001F7A75">
        <w:rPr>
          <w:rStyle w:val="FontStyle64"/>
          <w:rFonts w:ascii="Times New Roman" w:hAnsi="Times New Roman" w:cs="Times New Roman"/>
          <w:sz w:val="24"/>
          <w:szCs w:val="24"/>
        </w:rPr>
        <w:t xml:space="preserve">и др. Нравственная проблематика и художественные особенности </w:t>
      </w:r>
      <w:r w:rsidRPr="001F7A75">
        <w:rPr>
          <w:rStyle w:val="FontStyle64"/>
          <w:rFonts w:ascii="Times New Roman" w:hAnsi="Times New Roman" w:cs="Times New Roman"/>
          <w:spacing w:val="-20"/>
          <w:sz w:val="24"/>
          <w:szCs w:val="24"/>
        </w:rPr>
        <w:t>их</w:t>
      </w:r>
      <w:r w:rsidRPr="001F7A75">
        <w:rPr>
          <w:rStyle w:val="FontStyle64"/>
          <w:rFonts w:ascii="Times New Roman" w:hAnsi="Times New Roman" w:cs="Times New Roman"/>
          <w:sz w:val="24"/>
          <w:szCs w:val="24"/>
        </w:rPr>
        <w:t xml:space="preserve"> произведений.</w:t>
      </w:r>
    </w:p>
    <w:p w:rsidR="00DA13E5" w:rsidRPr="001F7A75" w:rsidRDefault="00DA13E5" w:rsidP="001F7A75">
      <w:pPr>
        <w:pStyle w:val="Style1"/>
        <w:widowControl/>
        <w:spacing w:line="240" w:lineRule="auto"/>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«Деревенская» проза. Изображение жизни крестьян</w:t>
      </w:r>
      <w:r w:rsidRPr="001F7A75">
        <w:rPr>
          <w:rStyle w:val="FontStyle64"/>
          <w:rFonts w:ascii="Times New Roman" w:hAnsi="Times New Roman" w:cs="Times New Roman"/>
          <w:sz w:val="24"/>
          <w:szCs w:val="24"/>
        </w:rPr>
        <w:softHyphen/>
        <w:t xml:space="preserve">ства; глубина и цельность духовного мира человека, кровно связанного с землей, в повестях </w:t>
      </w:r>
      <w:r w:rsidRPr="001F7A75">
        <w:rPr>
          <w:rStyle w:val="FontStyle79"/>
          <w:rFonts w:ascii="Times New Roman" w:hAnsi="Times New Roman" w:cs="Times New Roman"/>
          <w:sz w:val="24"/>
          <w:szCs w:val="24"/>
        </w:rPr>
        <w:t xml:space="preserve">С. Залыгина, В. Белова, В. Астафьева, Б. Можаева, Ф. Абрамова, В. Шукшина, В. Крупина </w:t>
      </w:r>
      <w:r w:rsidRPr="001F7A75">
        <w:rPr>
          <w:rStyle w:val="FontStyle64"/>
          <w:rFonts w:ascii="Times New Roman" w:hAnsi="Times New Roman" w:cs="Times New Roman"/>
          <w:sz w:val="24"/>
          <w:szCs w:val="24"/>
        </w:rPr>
        <w:t>и др.</w:t>
      </w:r>
    </w:p>
    <w:p w:rsidR="00DA13E5" w:rsidRPr="001F7A75" w:rsidRDefault="00DA13E5" w:rsidP="001F7A75">
      <w:pPr>
        <w:pStyle w:val="Style11"/>
        <w:widowControl/>
        <w:spacing w:line="240" w:lineRule="auto"/>
        <w:ind w:firstLine="336"/>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Драматургия. Нравственная проблематика пьес </w:t>
      </w:r>
      <w:r w:rsidRPr="001F7A75">
        <w:rPr>
          <w:rStyle w:val="FontStyle79"/>
          <w:rFonts w:ascii="Times New Roman" w:hAnsi="Times New Roman" w:cs="Times New Roman"/>
          <w:sz w:val="24"/>
          <w:szCs w:val="24"/>
        </w:rPr>
        <w:t xml:space="preserve">А. Володина </w:t>
      </w:r>
      <w:r w:rsidRPr="001F7A75">
        <w:rPr>
          <w:rStyle w:val="FontStyle79"/>
          <w:rFonts w:ascii="Times New Roman" w:hAnsi="Times New Roman" w:cs="Times New Roman"/>
          <w:b w:val="0"/>
          <w:sz w:val="24"/>
          <w:szCs w:val="24"/>
        </w:rPr>
        <w:t>(</w:t>
      </w:r>
      <w:r w:rsidRPr="001F7A75">
        <w:rPr>
          <w:rStyle w:val="FontStyle57"/>
          <w:rFonts w:ascii="Times New Roman" w:hAnsi="Times New Roman" w:cs="Times New Roman"/>
          <w:b/>
          <w:sz w:val="24"/>
          <w:szCs w:val="24"/>
        </w:rPr>
        <w:t>«Пять вечеров»),</w:t>
      </w:r>
      <w:r w:rsidRPr="001F7A75">
        <w:rPr>
          <w:rStyle w:val="FontStyle79"/>
          <w:rFonts w:ascii="Times New Roman" w:hAnsi="Times New Roman" w:cs="Times New Roman"/>
          <w:sz w:val="24"/>
          <w:szCs w:val="24"/>
        </w:rPr>
        <w:t xml:space="preserve">А. Арбузова </w:t>
      </w:r>
      <w:r w:rsidRPr="001F7A75">
        <w:rPr>
          <w:rStyle w:val="FontStyle57"/>
          <w:rFonts w:ascii="Times New Roman" w:hAnsi="Times New Roman" w:cs="Times New Roman"/>
          <w:b/>
          <w:sz w:val="24"/>
          <w:szCs w:val="24"/>
        </w:rPr>
        <w:t>(«Иркут</w:t>
      </w:r>
      <w:r w:rsidRPr="001F7A75">
        <w:rPr>
          <w:rStyle w:val="FontStyle57"/>
          <w:rFonts w:ascii="Times New Roman" w:hAnsi="Times New Roman" w:cs="Times New Roman"/>
          <w:b/>
          <w:sz w:val="24"/>
          <w:szCs w:val="24"/>
        </w:rPr>
        <w:softHyphen/>
        <w:t>ская история», «Жестокие игры»),</w:t>
      </w:r>
      <w:r w:rsidRPr="001F7A75">
        <w:rPr>
          <w:rStyle w:val="FontStyle79"/>
          <w:rFonts w:ascii="Times New Roman" w:hAnsi="Times New Roman" w:cs="Times New Roman"/>
          <w:sz w:val="24"/>
          <w:szCs w:val="24"/>
        </w:rPr>
        <w:t xml:space="preserve">В. Розова </w:t>
      </w:r>
      <w:r w:rsidRPr="001F7A75">
        <w:rPr>
          <w:rStyle w:val="FontStyle57"/>
          <w:rFonts w:ascii="Times New Roman" w:hAnsi="Times New Roman" w:cs="Times New Roman"/>
          <w:b/>
          <w:sz w:val="24"/>
          <w:szCs w:val="24"/>
        </w:rPr>
        <w:t>(«В доб</w:t>
      </w:r>
      <w:r w:rsidRPr="001F7A75">
        <w:rPr>
          <w:rStyle w:val="FontStyle57"/>
          <w:rFonts w:ascii="Times New Roman" w:hAnsi="Times New Roman" w:cs="Times New Roman"/>
          <w:b/>
          <w:sz w:val="24"/>
          <w:szCs w:val="24"/>
        </w:rPr>
        <w:softHyphen/>
        <w:t>рый час!», «Гнездо глухаря»),</w:t>
      </w:r>
      <w:r w:rsidRPr="001F7A75">
        <w:rPr>
          <w:rStyle w:val="FontStyle79"/>
          <w:rFonts w:ascii="Times New Roman" w:hAnsi="Times New Roman" w:cs="Times New Roman"/>
          <w:sz w:val="24"/>
          <w:szCs w:val="24"/>
        </w:rPr>
        <w:t xml:space="preserve">А. Вампилова </w:t>
      </w:r>
      <w:r w:rsidRPr="001F7A75">
        <w:rPr>
          <w:rStyle w:val="FontStyle57"/>
          <w:rFonts w:ascii="Times New Roman" w:hAnsi="Times New Roman" w:cs="Times New Roman"/>
          <w:b/>
          <w:sz w:val="24"/>
          <w:szCs w:val="24"/>
        </w:rPr>
        <w:t>(«Прошлым летом в Чулимске», «Старший сын»)</w:t>
      </w:r>
      <w:r w:rsidRPr="001F7A75">
        <w:rPr>
          <w:rStyle w:val="FontStyle64"/>
          <w:rFonts w:ascii="Times New Roman" w:hAnsi="Times New Roman" w:cs="Times New Roman"/>
          <w:sz w:val="24"/>
          <w:szCs w:val="24"/>
        </w:rPr>
        <w:t>и др.</w:t>
      </w:r>
    </w:p>
    <w:p w:rsidR="00DA13E5" w:rsidRPr="001F7A75" w:rsidRDefault="00DA13E5" w:rsidP="001F7A75">
      <w:pPr>
        <w:pStyle w:val="Style32"/>
        <w:widowControl/>
        <w:spacing w:line="240" w:lineRule="auto"/>
        <w:ind w:firstLine="331"/>
        <w:rPr>
          <w:rStyle w:val="FontStyle79"/>
          <w:rFonts w:ascii="Times New Roman" w:hAnsi="Times New Roman" w:cs="Times New Roman"/>
          <w:sz w:val="24"/>
          <w:szCs w:val="24"/>
        </w:rPr>
      </w:pPr>
      <w:r w:rsidRPr="001F7A75">
        <w:rPr>
          <w:rStyle w:val="FontStyle64"/>
          <w:rFonts w:ascii="Times New Roman" w:hAnsi="Times New Roman" w:cs="Times New Roman"/>
          <w:sz w:val="24"/>
          <w:szCs w:val="24"/>
        </w:rPr>
        <w:lastRenderedPageBreak/>
        <w:t xml:space="preserve">Литература Русского зарубежья. Возвращенные в отечественную литературу имена </w:t>
      </w:r>
      <w:r w:rsidRPr="001F7A75">
        <w:rPr>
          <w:rStyle w:val="FontStyle79"/>
          <w:rFonts w:ascii="Times New Roman" w:hAnsi="Times New Roman" w:cs="Times New Roman"/>
          <w:sz w:val="24"/>
          <w:szCs w:val="24"/>
        </w:rPr>
        <w:t xml:space="preserve">и </w:t>
      </w:r>
      <w:r w:rsidRPr="001F7A75">
        <w:rPr>
          <w:rStyle w:val="FontStyle64"/>
          <w:rFonts w:ascii="Times New Roman" w:hAnsi="Times New Roman" w:cs="Times New Roman"/>
          <w:sz w:val="24"/>
          <w:szCs w:val="24"/>
        </w:rPr>
        <w:t xml:space="preserve">произведения </w:t>
      </w:r>
      <w:r w:rsidRPr="001F7A75">
        <w:rPr>
          <w:rStyle w:val="FontStyle79"/>
          <w:rFonts w:ascii="Times New Roman" w:hAnsi="Times New Roman" w:cs="Times New Roman"/>
          <w:sz w:val="24"/>
          <w:szCs w:val="24"/>
        </w:rPr>
        <w:t>(В. Набоков, В. Ходасевич, Г. Иванов, Г. Адамович, Б. Зайцев, М. Алданов, М. Осоргин, И. Елагин).</w:t>
      </w:r>
    </w:p>
    <w:p w:rsidR="00DA13E5" w:rsidRPr="001F7A75" w:rsidRDefault="00DA13E5" w:rsidP="001F7A75">
      <w:pPr>
        <w:pStyle w:val="Style17"/>
        <w:widowControl/>
        <w:tabs>
          <w:tab w:val="left" w:pos="3864"/>
          <w:tab w:val="left" w:pos="9960"/>
        </w:tabs>
        <w:spacing w:line="240" w:lineRule="auto"/>
        <w:ind w:firstLine="0"/>
        <w:jc w:val="both"/>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    Многообразие оценок литературного процесса в критике и публицистике.</w:t>
      </w:r>
      <w:r w:rsidRPr="001F7A75">
        <w:rPr>
          <w:rStyle w:val="FontStyle64"/>
          <w:rFonts w:ascii="Times New Roman" w:hAnsi="Times New Roman" w:cs="Times New Roman"/>
          <w:sz w:val="24"/>
          <w:szCs w:val="24"/>
        </w:rPr>
        <w:tab/>
      </w:r>
      <w:r w:rsidR="00136D51" w:rsidRPr="001F7A75">
        <w:rPr>
          <w:rStyle w:val="FontStyle58"/>
          <w:rFonts w:ascii="Times New Roman" w:hAnsi="Times New Roman" w:cs="Times New Roman"/>
          <w:sz w:val="24"/>
          <w:szCs w:val="24"/>
        </w:rPr>
        <w:tab/>
      </w:r>
    </w:p>
    <w:p w:rsidR="00DA13E5" w:rsidRPr="001F7A75" w:rsidRDefault="00DA13E5" w:rsidP="001F7A75">
      <w:pPr>
        <w:pStyle w:val="Style1"/>
        <w:widowControl/>
        <w:spacing w:line="240" w:lineRule="auto"/>
        <w:ind w:left="221" w:firstLine="0"/>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  Авторская песня. Ее место в развитии литературного процесса </w:t>
      </w:r>
      <w:r w:rsidRPr="001F7A75">
        <w:rPr>
          <w:rStyle w:val="FontStyle72"/>
          <w:rFonts w:ascii="Times New Roman" w:hAnsi="Times New Roman" w:cs="Times New Roman"/>
          <w:sz w:val="24"/>
          <w:szCs w:val="24"/>
        </w:rPr>
        <w:t xml:space="preserve">и </w:t>
      </w:r>
      <w:r w:rsidRPr="001F7A75">
        <w:rPr>
          <w:rStyle w:val="FontStyle64"/>
          <w:rFonts w:ascii="Times New Roman" w:hAnsi="Times New Roman" w:cs="Times New Roman"/>
          <w:sz w:val="24"/>
          <w:szCs w:val="24"/>
        </w:rPr>
        <w:t xml:space="preserve">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1F7A75">
        <w:rPr>
          <w:rStyle w:val="FontStyle79"/>
          <w:rFonts w:ascii="Times New Roman" w:hAnsi="Times New Roman" w:cs="Times New Roman"/>
          <w:sz w:val="24"/>
          <w:szCs w:val="24"/>
        </w:rPr>
        <w:t xml:space="preserve">А. Галича, Ю. Визбора,В. Высоцкого, Б. Окуджавы, Ю. Кима </w:t>
      </w:r>
      <w:r w:rsidRPr="001F7A75">
        <w:rPr>
          <w:rStyle w:val="FontStyle64"/>
          <w:rFonts w:ascii="Times New Roman" w:hAnsi="Times New Roman" w:cs="Times New Roman"/>
          <w:sz w:val="24"/>
          <w:szCs w:val="24"/>
        </w:rPr>
        <w:t>и др.</w:t>
      </w:r>
    </w:p>
    <w:p w:rsidR="00DA13E5" w:rsidRPr="001F7A75" w:rsidRDefault="00DA13E5" w:rsidP="001F7A75">
      <w:pPr>
        <w:pStyle w:val="Style1"/>
        <w:widowControl/>
        <w:spacing w:line="240" w:lineRule="auto"/>
        <w:ind w:firstLine="346"/>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Александр </w:t>
      </w:r>
      <w:r w:rsidRPr="001F7A75">
        <w:rPr>
          <w:rStyle w:val="FontStyle79"/>
          <w:rFonts w:ascii="Times New Roman" w:hAnsi="Times New Roman" w:cs="Times New Roman"/>
          <w:sz w:val="24"/>
          <w:szCs w:val="24"/>
        </w:rPr>
        <w:t xml:space="preserve">Трифонович Твардовский. </w:t>
      </w:r>
      <w:r w:rsidRPr="001F7A75">
        <w:rPr>
          <w:rStyle w:val="FontStyle58"/>
          <w:rFonts w:ascii="Times New Roman" w:hAnsi="Times New Roman" w:cs="Times New Roman"/>
          <w:sz w:val="24"/>
          <w:szCs w:val="24"/>
        </w:rPr>
        <w:t xml:space="preserve">Жизнь и </w:t>
      </w:r>
      <w:r w:rsidRPr="001F7A75">
        <w:rPr>
          <w:rStyle w:val="FontStyle64"/>
          <w:rFonts w:ascii="Times New Roman" w:hAnsi="Times New Roman" w:cs="Times New Roman"/>
          <w:sz w:val="24"/>
          <w:szCs w:val="24"/>
        </w:rPr>
        <w:t xml:space="preserve">творчество. Личность. (Обзор.) Стихотворения: </w:t>
      </w:r>
      <w:r w:rsidRPr="001F7A75">
        <w:rPr>
          <w:rStyle w:val="FontStyle66"/>
          <w:rFonts w:ascii="Times New Roman" w:hAnsi="Times New Roman" w:cs="Times New Roman"/>
          <w:sz w:val="24"/>
          <w:szCs w:val="24"/>
        </w:rPr>
        <w:t>«Вся суть в одном-единственном завете...», «Памяти ма</w:t>
      </w:r>
      <w:r w:rsidRPr="001F7A75">
        <w:rPr>
          <w:rStyle w:val="FontStyle66"/>
          <w:rFonts w:ascii="Times New Roman" w:hAnsi="Times New Roman" w:cs="Times New Roman"/>
          <w:sz w:val="24"/>
          <w:szCs w:val="24"/>
        </w:rPr>
        <w:softHyphen/>
        <w:t xml:space="preserve">тери», «Я знаю, никакой моей вины… » </w:t>
      </w:r>
      <w:r w:rsidRPr="001F7A75">
        <w:rPr>
          <w:rStyle w:val="FontStyle73"/>
          <w:rFonts w:ascii="Times New Roman" w:hAnsi="Times New Roman" w:cs="Times New Roman"/>
          <w:sz w:val="24"/>
          <w:szCs w:val="24"/>
        </w:rPr>
        <w:t>(</w:t>
      </w:r>
      <w:r w:rsidRPr="001F7A75">
        <w:rPr>
          <w:rStyle w:val="FontStyle64"/>
          <w:rFonts w:ascii="Times New Roman" w:hAnsi="Times New Roman" w:cs="Times New Roman"/>
          <w:sz w:val="24"/>
          <w:szCs w:val="24"/>
        </w:rPr>
        <w:t xml:space="preserve">указанные произведения обязательны для изучения). </w:t>
      </w:r>
      <w:r w:rsidRPr="001F7A75">
        <w:rPr>
          <w:rStyle w:val="FontStyle66"/>
          <w:rFonts w:ascii="Times New Roman" w:hAnsi="Times New Roman" w:cs="Times New Roman"/>
          <w:sz w:val="24"/>
          <w:szCs w:val="24"/>
        </w:rPr>
        <w:t>«В тот день, когда закончилась война...», «Дро</w:t>
      </w:r>
      <w:r w:rsidRPr="001F7A75">
        <w:rPr>
          <w:rStyle w:val="FontStyle66"/>
          <w:rFonts w:ascii="Times New Roman" w:hAnsi="Times New Roman" w:cs="Times New Roman"/>
          <w:sz w:val="24"/>
          <w:szCs w:val="24"/>
        </w:rPr>
        <w:softHyphen/>
        <w:t>бится рваный цоколь монумента...», «Памяти Гагарина» (Возможен выбор двух-трёх д</w:t>
      </w:r>
      <w:r w:rsidRPr="001F7A75">
        <w:rPr>
          <w:rStyle w:val="FontStyle64"/>
          <w:rFonts w:ascii="Times New Roman" w:hAnsi="Times New Roman" w:cs="Times New Roman"/>
          <w:sz w:val="24"/>
          <w:szCs w:val="24"/>
        </w:rPr>
        <w:t xml:space="preserve">ругих стихотворений). 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w:t>
      </w:r>
      <w:r w:rsidRPr="001F7A75">
        <w:rPr>
          <w:rStyle w:val="FontStyle58"/>
          <w:rFonts w:ascii="Times New Roman" w:hAnsi="Times New Roman" w:cs="Times New Roman"/>
          <w:sz w:val="24"/>
          <w:szCs w:val="24"/>
        </w:rPr>
        <w:t>испо</w:t>
      </w:r>
      <w:r w:rsidRPr="001F7A75">
        <w:rPr>
          <w:rStyle w:val="FontStyle64"/>
          <w:rFonts w:ascii="Times New Roman" w:hAnsi="Times New Roman" w:cs="Times New Roman"/>
          <w:sz w:val="24"/>
          <w:szCs w:val="24"/>
        </w:rPr>
        <w:t xml:space="preserve">ведальной интонации поэта. Некрасовская </w:t>
      </w:r>
      <w:r w:rsidRPr="001F7A75">
        <w:rPr>
          <w:rStyle w:val="FontStyle58"/>
          <w:rFonts w:ascii="Times New Roman" w:hAnsi="Times New Roman" w:cs="Times New Roman"/>
          <w:sz w:val="24"/>
          <w:szCs w:val="24"/>
        </w:rPr>
        <w:t xml:space="preserve">традиция в </w:t>
      </w:r>
      <w:r w:rsidRPr="001F7A75">
        <w:rPr>
          <w:rStyle w:val="FontStyle64"/>
          <w:rFonts w:ascii="Times New Roman" w:hAnsi="Times New Roman" w:cs="Times New Roman"/>
          <w:sz w:val="24"/>
          <w:szCs w:val="24"/>
        </w:rPr>
        <w:t>поэзии А. Твардовского.</w:t>
      </w:r>
      <w:r w:rsidRPr="001F7A75">
        <w:rPr>
          <w:rStyle w:val="FontStyle64"/>
          <w:rFonts w:ascii="Times New Roman" w:hAnsi="Times New Roman" w:cs="Times New Roman"/>
          <w:sz w:val="24"/>
          <w:szCs w:val="24"/>
        </w:rPr>
        <w:tab/>
      </w:r>
    </w:p>
    <w:p w:rsidR="00136D51" w:rsidRPr="001F7A75" w:rsidRDefault="00DA13E5" w:rsidP="001F7A75">
      <w:pPr>
        <w:pStyle w:val="Style2"/>
        <w:widowControl/>
        <w:tabs>
          <w:tab w:val="left" w:pos="5098"/>
        </w:tabs>
        <w:spacing w:line="240" w:lineRule="auto"/>
        <w:ind w:firstLine="341"/>
        <w:jc w:val="both"/>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Стихотворения: </w:t>
      </w:r>
      <w:r w:rsidRPr="001F7A75">
        <w:rPr>
          <w:rStyle w:val="FontStyle66"/>
          <w:rFonts w:ascii="Times New Roman" w:hAnsi="Times New Roman" w:cs="Times New Roman"/>
          <w:sz w:val="24"/>
          <w:szCs w:val="24"/>
        </w:rPr>
        <w:t>«Февраль. Достать чернил и пла</w:t>
      </w:r>
      <w:r w:rsidRPr="001F7A75">
        <w:rPr>
          <w:rStyle w:val="FontStyle66"/>
          <w:rFonts w:ascii="Times New Roman" w:hAnsi="Times New Roman" w:cs="Times New Roman"/>
          <w:sz w:val="24"/>
          <w:szCs w:val="24"/>
        </w:rPr>
        <w:softHyphen/>
        <w:t xml:space="preserve">кать!..», «Определение поэзии», «Во </w:t>
      </w:r>
      <w:r w:rsidR="00136D51" w:rsidRPr="001F7A75">
        <w:rPr>
          <w:rStyle w:val="FontStyle64"/>
          <w:rFonts w:ascii="Times New Roman" w:hAnsi="Times New Roman" w:cs="Times New Roman"/>
          <w:i/>
          <w:spacing w:val="30"/>
          <w:sz w:val="24"/>
          <w:szCs w:val="24"/>
          <w:u w:val="single"/>
        </w:rPr>
        <w:t>Теориялитературы.</w:t>
      </w:r>
      <w:r w:rsidR="00136D51" w:rsidRPr="001F7A75">
        <w:rPr>
          <w:rStyle w:val="FontStyle64"/>
          <w:rFonts w:ascii="Times New Roman" w:hAnsi="Times New Roman" w:cs="Times New Roman"/>
          <w:sz w:val="24"/>
          <w:szCs w:val="24"/>
        </w:rPr>
        <w:t xml:space="preserve"> Традиции и новаторство поэзии. Гражданственность </w:t>
      </w:r>
      <w:r w:rsidR="00136D51" w:rsidRPr="001F7A75">
        <w:rPr>
          <w:rStyle w:val="FontStyle58"/>
          <w:rFonts w:ascii="Times New Roman" w:hAnsi="Times New Roman" w:cs="Times New Roman"/>
          <w:sz w:val="24"/>
          <w:szCs w:val="24"/>
        </w:rPr>
        <w:t>поэз</w:t>
      </w:r>
      <w:r w:rsidR="00136D51" w:rsidRPr="001F7A75">
        <w:rPr>
          <w:rStyle w:val="FontStyle64"/>
          <w:rFonts w:ascii="Times New Roman" w:hAnsi="Times New Roman" w:cs="Times New Roman"/>
          <w:sz w:val="24"/>
          <w:szCs w:val="24"/>
        </w:rPr>
        <w:t xml:space="preserve">ии. Элегия как </w:t>
      </w:r>
      <w:r w:rsidR="00136D51" w:rsidRPr="001F7A75">
        <w:rPr>
          <w:rStyle w:val="FontStyle58"/>
          <w:rFonts w:ascii="Times New Roman" w:hAnsi="Times New Roman" w:cs="Times New Roman"/>
          <w:sz w:val="24"/>
          <w:szCs w:val="24"/>
        </w:rPr>
        <w:t xml:space="preserve">жанр лирической </w:t>
      </w:r>
      <w:r w:rsidR="00136D51" w:rsidRPr="001F7A75">
        <w:rPr>
          <w:rStyle w:val="FontStyle64"/>
          <w:rFonts w:ascii="Times New Roman" w:hAnsi="Times New Roman" w:cs="Times New Roman"/>
          <w:sz w:val="24"/>
          <w:szCs w:val="24"/>
        </w:rPr>
        <w:t>поэзии.</w:t>
      </w:r>
      <w:r w:rsidR="00136D51" w:rsidRPr="001F7A75">
        <w:rPr>
          <w:rStyle w:val="FontStyle64"/>
          <w:rFonts w:ascii="Times New Roman" w:hAnsi="Times New Roman" w:cs="Times New Roman"/>
          <w:sz w:val="24"/>
          <w:szCs w:val="24"/>
        </w:rPr>
        <w:tab/>
      </w:r>
    </w:p>
    <w:p w:rsidR="00136D51" w:rsidRPr="001F7A75" w:rsidRDefault="00136D51" w:rsidP="001F7A75">
      <w:pPr>
        <w:pStyle w:val="Style2"/>
        <w:widowControl/>
        <w:tabs>
          <w:tab w:val="left" w:pos="5098"/>
        </w:tabs>
        <w:spacing w:line="240" w:lineRule="auto"/>
        <w:ind w:firstLine="341"/>
        <w:jc w:val="both"/>
        <w:rPr>
          <w:rStyle w:val="FontStyle64"/>
          <w:rFonts w:ascii="Times New Roman" w:hAnsi="Times New Roman" w:cs="Times New Roman"/>
          <w:sz w:val="24"/>
          <w:szCs w:val="24"/>
        </w:rPr>
      </w:pPr>
      <w:r w:rsidRPr="001F7A75">
        <w:rPr>
          <w:rStyle w:val="FontStyle79"/>
          <w:rFonts w:ascii="Times New Roman" w:hAnsi="Times New Roman" w:cs="Times New Roman"/>
          <w:sz w:val="24"/>
          <w:szCs w:val="24"/>
        </w:rPr>
        <w:t xml:space="preserve">Борис Леонидович Пастернак. </w:t>
      </w:r>
      <w:r w:rsidRPr="001F7A75">
        <w:rPr>
          <w:rStyle w:val="FontStyle64"/>
          <w:rFonts w:ascii="Times New Roman" w:hAnsi="Times New Roman" w:cs="Times New Roman"/>
          <w:sz w:val="24"/>
          <w:szCs w:val="24"/>
        </w:rPr>
        <w:t>Жизнь и творчество. (Обзор)</w:t>
      </w:r>
    </w:p>
    <w:p w:rsidR="00DA13E5" w:rsidRPr="001F7A75" w:rsidRDefault="00DA13E5" w:rsidP="001F7A75">
      <w:pPr>
        <w:pStyle w:val="Style30"/>
        <w:widowControl/>
        <w:spacing w:line="240" w:lineRule="auto"/>
        <w:ind w:firstLine="350"/>
        <w:jc w:val="both"/>
        <w:rPr>
          <w:rStyle w:val="FontStyle70"/>
          <w:rFonts w:ascii="Times New Roman" w:hAnsi="Times New Roman" w:cs="Times New Roman"/>
          <w:b w:val="0"/>
          <w:bCs w:val="0"/>
          <w:sz w:val="24"/>
          <w:szCs w:val="24"/>
        </w:rPr>
      </w:pPr>
      <w:r w:rsidRPr="001F7A75">
        <w:rPr>
          <w:rStyle w:val="FontStyle66"/>
          <w:rFonts w:ascii="Times New Roman" w:hAnsi="Times New Roman" w:cs="Times New Roman"/>
          <w:sz w:val="24"/>
          <w:szCs w:val="24"/>
        </w:rPr>
        <w:t xml:space="preserve">всем мне хочется дойти...», «Гамлет», «Зимняя ночь» </w:t>
      </w:r>
      <w:r w:rsidRPr="001F7A75">
        <w:rPr>
          <w:rStyle w:val="FontStyle74"/>
          <w:rFonts w:ascii="Times New Roman" w:hAnsi="Times New Roman" w:cs="Times New Roman"/>
          <w:sz w:val="24"/>
          <w:szCs w:val="24"/>
        </w:rPr>
        <w:t>(у</w:t>
      </w:r>
      <w:r w:rsidRPr="001F7A75">
        <w:rPr>
          <w:rStyle w:val="FontStyle64"/>
          <w:rFonts w:ascii="Times New Roman" w:hAnsi="Times New Roman" w:cs="Times New Roman"/>
          <w:sz w:val="24"/>
          <w:szCs w:val="24"/>
        </w:rPr>
        <w:t xml:space="preserve">казанные произведения обязательны для изучения). </w:t>
      </w:r>
      <w:r w:rsidRPr="001F7A75">
        <w:rPr>
          <w:rStyle w:val="FontStyle66"/>
          <w:rFonts w:ascii="Times New Roman" w:hAnsi="Times New Roman" w:cs="Times New Roman"/>
          <w:sz w:val="24"/>
          <w:szCs w:val="24"/>
        </w:rPr>
        <w:t xml:space="preserve">«Марбург», «Быть знаменитым некрасиво… » </w:t>
      </w:r>
      <w:r w:rsidRPr="001F7A75">
        <w:rPr>
          <w:rStyle w:val="FontStyle64"/>
          <w:rFonts w:ascii="Times New Roman" w:hAnsi="Times New Roman" w:cs="Times New Roman"/>
          <w:sz w:val="24"/>
          <w:szCs w:val="24"/>
        </w:rPr>
        <w:t xml:space="preserve">(Возможен выбор двух других стихотворений ). Тема поэта </w:t>
      </w:r>
      <w:r w:rsidRPr="001F7A75">
        <w:rPr>
          <w:rStyle w:val="FontStyle58"/>
          <w:rFonts w:ascii="Times New Roman" w:hAnsi="Times New Roman" w:cs="Times New Roman"/>
          <w:sz w:val="24"/>
          <w:szCs w:val="24"/>
        </w:rPr>
        <w:t xml:space="preserve">и </w:t>
      </w:r>
      <w:r w:rsidRPr="001F7A75">
        <w:rPr>
          <w:rStyle w:val="FontStyle64"/>
          <w:rFonts w:ascii="Times New Roman" w:hAnsi="Times New Roman" w:cs="Times New Roman"/>
          <w:sz w:val="24"/>
          <w:szCs w:val="24"/>
        </w:rPr>
        <w:t xml:space="preserve">поэзии в творчестве Пастернака. Любовная </w:t>
      </w:r>
      <w:r w:rsidRPr="001F7A75">
        <w:rPr>
          <w:rStyle w:val="FontStyle58"/>
          <w:rFonts w:ascii="Times New Roman" w:hAnsi="Times New Roman" w:cs="Times New Roman"/>
          <w:sz w:val="24"/>
          <w:szCs w:val="24"/>
        </w:rPr>
        <w:t xml:space="preserve">лирика </w:t>
      </w:r>
      <w:r w:rsidRPr="001F7A75">
        <w:rPr>
          <w:rStyle w:val="FontStyle64"/>
          <w:rFonts w:ascii="Times New Roman" w:hAnsi="Times New Roman" w:cs="Times New Roman"/>
          <w:sz w:val="24"/>
          <w:szCs w:val="24"/>
        </w:rPr>
        <w:t xml:space="preserve">поэта. Философская глубина раздумий. Стремление </w:t>
      </w:r>
      <w:r w:rsidRPr="001F7A75">
        <w:rPr>
          <w:rStyle w:val="FontStyle72"/>
          <w:rFonts w:ascii="Times New Roman" w:hAnsi="Times New Roman" w:cs="Times New Roman"/>
          <w:spacing w:val="-20"/>
          <w:sz w:val="24"/>
          <w:szCs w:val="24"/>
        </w:rPr>
        <w:t>по</w:t>
      </w:r>
      <w:r w:rsidRPr="001F7A75">
        <w:rPr>
          <w:rStyle w:val="FontStyle72"/>
          <w:rFonts w:ascii="Times New Roman" w:hAnsi="Times New Roman" w:cs="Times New Roman"/>
          <w:spacing w:val="-20"/>
          <w:sz w:val="24"/>
          <w:szCs w:val="24"/>
        </w:rPr>
        <w:softHyphen/>
      </w:r>
      <w:r w:rsidRPr="001F7A75">
        <w:rPr>
          <w:rStyle w:val="FontStyle72"/>
          <w:rFonts w:ascii="Times New Roman" w:hAnsi="Times New Roman" w:cs="Times New Roman"/>
          <w:sz w:val="24"/>
          <w:szCs w:val="24"/>
        </w:rPr>
        <w:t xml:space="preserve">стичь </w:t>
      </w:r>
      <w:r w:rsidRPr="001F7A75">
        <w:rPr>
          <w:rStyle w:val="FontStyle64"/>
          <w:rFonts w:ascii="Times New Roman" w:hAnsi="Times New Roman" w:cs="Times New Roman"/>
          <w:spacing w:val="-20"/>
          <w:sz w:val="24"/>
          <w:szCs w:val="24"/>
        </w:rPr>
        <w:t>мир,</w:t>
      </w:r>
      <w:r w:rsidRPr="001F7A75">
        <w:rPr>
          <w:rStyle w:val="FontStyle64"/>
          <w:rFonts w:ascii="Times New Roman" w:hAnsi="Times New Roman" w:cs="Times New Roman"/>
          <w:sz w:val="24"/>
          <w:szCs w:val="24"/>
        </w:rPr>
        <w:t xml:space="preserve"> «дойти до самой сути» явлений, </w:t>
      </w:r>
      <w:r w:rsidRPr="001F7A75">
        <w:rPr>
          <w:rStyle w:val="FontStyle79"/>
          <w:rFonts w:ascii="Times New Roman" w:hAnsi="Times New Roman" w:cs="Times New Roman"/>
          <w:b w:val="0"/>
          <w:sz w:val="24"/>
          <w:szCs w:val="24"/>
        </w:rPr>
        <w:t>удивление</w:t>
      </w:r>
      <w:r w:rsidRPr="001F7A75">
        <w:rPr>
          <w:rStyle w:val="FontStyle64"/>
          <w:rFonts w:ascii="Times New Roman" w:hAnsi="Times New Roman" w:cs="Times New Roman"/>
          <w:sz w:val="24"/>
          <w:szCs w:val="24"/>
        </w:rPr>
        <w:t xml:space="preserve">перед чудом бытия. Человек и природа </w:t>
      </w:r>
      <w:r w:rsidRPr="001F7A75">
        <w:rPr>
          <w:rStyle w:val="FontStyle70"/>
          <w:rFonts w:ascii="Times New Roman" w:hAnsi="Times New Roman" w:cs="Times New Roman"/>
          <w:b w:val="0"/>
          <w:sz w:val="24"/>
          <w:szCs w:val="24"/>
        </w:rPr>
        <w:t>в поэзии Пастернака.</w:t>
      </w:r>
    </w:p>
    <w:p w:rsidR="00DA13E5" w:rsidRPr="001F7A75" w:rsidRDefault="00DA13E5" w:rsidP="001F7A75">
      <w:pPr>
        <w:pStyle w:val="Style1"/>
        <w:widowControl/>
        <w:spacing w:line="240" w:lineRule="auto"/>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Роман </w:t>
      </w:r>
      <w:r w:rsidRPr="001F7A75">
        <w:rPr>
          <w:rStyle w:val="FontStyle66"/>
          <w:rFonts w:ascii="Times New Roman" w:hAnsi="Times New Roman" w:cs="Times New Roman"/>
          <w:sz w:val="24"/>
          <w:szCs w:val="24"/>
        </w:rPr>
        <w:t xml:space="preserve">«Доктор Живаго» </w:t>
      </w:r>
      <w:r w:rsidRPr="001F7A75">
        <w:rPr>
          <w:rStyle w:val="FontStyle64"/>
          <w:rFonts w:ascii="Times New Roman" w:hAnsi="Times New Roman" w:cs="Times New Roman"/>
          <w:sz w:val="24"/>
          <w:szCs w:val="24"/>
        </w:rPr>
        <w:t>(обзорное изучение с ана</w:t>
      </w:r>
      <w:r w:rsidRPr="001F7A75">
        <w:rPr>
          <w:rStyle w:val="FontStyle64"/>
          <w:rFonts w:ascii="Times New Roman" w:hAnsi="Times New Roman" w:cs="Times New Roman"/>
          <w:sz w:val="24"/>
          <w:szCs w:val="24"/>
        </w:rPr>
        <w:softHyphen/>
        <w:t>лизом фрагментов). История создания и публикации романа. Жанровое своеобразие и композиция романа, соединение в нем прозы и поэзии, эпического и лириче</w:t>
      </w:r>
      <w:r w:rsidRPr="001F7A75">
        <w:rPr>
          <w:rStyle w:val="FontStyle64"/>
          <w:rFonts w:ascii="Times New Roman" w:hAnsi="Times New Roman" w:cs="Times New Roman"/>
          <w:sz w:val="24"/>
          <w:szCs w:val="24"/>
        </w:rPr>
        <w:softHyphen/>
        <w:t>ского начал. Образы-символы и сквозные мотивы в ро</w:t>
      </w:r>
      <w:r w:rsidRPr="001F7A75">
        <w:rPr>
          <w:rStyle w:val="FontStyle64"/>
          <w:rFonts w:ascii="Times New Roman" w:hAnsi="Times New Roman" w:cs="Times New Roman"/>
          <w:sz w:val="24"/>
          <w:szCs w:val="24"/>
        </w:rPr>
        <w:softHyphen/>
        <w:t>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rsidR="00DA13E5" w:rsidRPr="001F7A75" w:rsidRDefault="00DA13E5" w:rsidP="001F7A75">
      <w:pPr>
        <w:pStyle w:val="Style1"/>
        <w:widowControl/>
        <w:spacing w:line="240" w:lineRule="auto"/>
        <w:ind w:firstLine="322"/>
        <w:rPr>
          <w:rStyle w:val="FontStyle64"/>
          <w:rFonts w:ascii="Times New Roman" w:hAnsi="Times New Roman" w:cs="Times New Roman"/>
          <w:sz w:val="24"/>
          <w:szCs w:val="24"/>
        </w:rPr>
      </w:pPr>
      <w:r w:rsidRPr="001F7A75">
        <w:rPr>
          <w:rStyle w:val="FontStyle79"/>
          <w:rFonts w:ascii="Times New Roman" w:hAnsi="Times New Roman" w:cs="Times New Roman"/>
          <w:sz w:val="24"/>
          <w:szCs w:val="24"/>
        </w:rPr>
        <w:t xml:space="preserve">Александр Исаевич Солженицын. </w:t>
      </w:r>
      <w:r w:rsidRPr="001F7A75">
        <w:rPr>
          <w:rStyle w:val="FontStyle64"/>
          <w:rFonts w:ascii="Times New Roman" w:hAnsi="Times New Roman" w:cs="Times New Roman"/>
          <w:sz w:val="24"/>
          <w:szCs w:val="24"/>
        </w:rPr>
        <w:t>Жизнь. Творче</w:t>
      </w:r>
      <w:r w:rsidRPr="001F7A75">
        <w:rPr>
          <w:rStyle w:val="FontStyle64"/>
          <w:rFonts w:ascii="Times New Roman" w:hAnsi="Times New Roman" w:cs="Times New Roman"/>
          <w:sz w:val="24"/>
          <w:szCs w:val="24"/>
        </w:rPr>
        <w:softHyphen/>
        <w:t>ство. Личность. (Обзор.)</w:t>
      </w:r>
    </w:p>
    <w:p w:rsidR="00DA13E5" w:rsidRPr="001F7A75" w:rsidRDefault="00DA13E5" w:rsidP="001F7A75">
      <w:pPr>
        <w:pStyle w:val="Style1"/>
        <w:widowControl/>
        <w:spacing w:line="240" w:lineRule="auto"/>
        <w:ind w:firstLine="360"/>
        <w:rPr>
          <w:rStyle w:val="FontStyle64"/>
          <w:rFonts w:ascii="Times New Roman" w:hAnsi="Times New Roman" w:cs="Times New Roman"/>
          <w:sz w:val="24"/>
          <w:szCs w:val="24"/>
          <w:vertAlign w:val="subscript"/>
        </w:rPr>
      </w:pPr>
      <w:r w:rsidRPr="001F7A75">
        <w:rPr>
          <w:rStyle w:val="FontStyle64"/>
          <w:rFonts w:ascii="Times New Roman" w:hAnsi="Times New Roman" w:cs="Times New Roman"/>
          <w:sz w:val="24"/>
          <w:szCs w:val="24"/>
        </w:rPr>
        <w:t xml:space="preserve">Повесть </w:t>
      </w:r>
      <w:r w:rsidRPr="001F7A75">
        <w:rPr>
          <w:rStyle w:val="FontStyle66"/>
          <w:rFonts w:ascii="Times New Roman" w:hAnsi="Times New Roman" w:cs="Times New Roman"/>
          <w:sz w:val="24"/>
          <w:szCs w:val="24"/>
        </w:rPr>
        <w:t>«Один день Ивана Денисовича»</w:t>
      </w:r>
      <w:r w:rsidRPr="001F7A75">
        <w:rPr>
          <w:rStyle w:val="FontStyle64"/>
          <w:rFonts w:ascii="Times New Roman" w:hAnsi="Times New Roman" w:cs="Times New Roman"/>
          <w:sz w:val="24"/>
          <w:szCs w:val="24"/>
        </w:rPr>
        <w:t>. Свое</w:t>
      </w:r>
      <w:r w:rsidRPr="001F7A75">
        <w:rPr>
          <w:rStyle w:val="FontStyle64"/>
          <w:rFonts w:ascii="Times New Roman" w:hAnsi="Times New Roman" w:cs="Times New Roman"/>
          <w:sz w:val="24"/>
          <w:szCs w:val="24"/>
        </w:rPr>
        <w:softHyphen/>
        <w:t>образие раскрытия «лагерной» темы в повести. Образ Ивана Денисовича Шухова. Нравственная прочность и устойчивость в трясине лагерной жизни. Проблема рус</w:t>
      </w:r>
      <w:r w:rsidRPr="001F7A75">
        <w:rPr>
          <w:rStyle w:val="FontStyle64"/>
          <w:rFonts w:ascii="Times New Roman" w:hAnsi="Times New Roman" w:cs="Times New Roman"/>
          <w:sz w:val="24"/>
          <w:szCs w:val="24"/>
        </w:rPr>
        <w:softHyphen/>
        <w:t>ского национального характера в контексте трагической эпохи.</w:t>
      </w:r>
      <w:r w:rsidRPr="001F7A75">
        <w:rPr>
          <w:rStyle w:val="FontStyle64"/>
          <w:rFonts w:ascii="Times New Roman" w:hAnsi="Times New Roman" w:cs="Times New Roman"/>
          <w:sz w:val="24"/>
          <w:szCs w:val="24"/>
        </w:rPr>
        <w:tab/>
      </w:r>
    </w:p>
    <w:p w:rsidR="00DA13E5" w:rsidRPr="001F7A75" w:rsidRDefault="00DA13E5" w:rsidP="001F7A75">
      <w:pPr>
        <w:pStyle w:val="Style1"/>
        <w:widowControl/>
        <w:spacing w:line="240" w:lineRule="auto"/>
        <w:ind w:firstLine="326"/>
        <w:rPr>
          <w:rStyle w:val="FontStyle64"/>
          <w:rFonts w:ascii="Times New Roman" w:hAnsi="Times New Roman" w:cs="Times New Roman"/>
          <w:sz w:val="24"/>
          <w:szCs w:val="24"/>
        </w:rPr>
      </w:pPr>
      <w:r w:rsidRPr="001F7A75">
        <w:rPr>
          <w:rStyle w:val="FontStyle64"/>
          <w:rFonts w:ascii="Times New Roman" w:hAnsi="Times New Roman" w:cs="Times New Roman"/>
          <w:i/>
          <w:spacing w:val="30"/>
          <w:sz w:val="24"/>
          <w:szCs w:val="24"/>
          <w:u w:val="single"/>
        </w:rPr>
        <w:t>Теориялитературы.</w:t>
      </w:r>
      <w:r w:rsidRPr="001F7A75">
        <w:rPr>
          <w:rStyle w:val="FontStyle64"/>
          <w:rFonts w:ascii="Times New Roman" w:hAnsi="Times New Roman" w:cs="Times New Roman"/>
          <w:sz w:val="24"/>
          <w:szCs w:val="24"/>
        </w:rPr>
        <w:t xml:space="preserve"> Прототип литературного героя. Житие как литературный повествовательный жанр. </w:t>
      </w:r>
    </w:p>
    <w:p w:rsidR="00DA13E5" w:rsidRPr="001F7A75" w:rsidRDefault="00DA13E5" w:rsidP="001F7A75">
      <w:pPr>
        <w:pStyle w:val="Style5"/>
        <w:widowControl/>
        <w:jc w:val="both"/>
        <w:rPr>
          <w:rStyle w:val="FontStyle64"/>
          <w:rFonts w:ascii="Times New Roman" w:hAnsi="Times New Roman" w:cs="Times New Roman"/>
          <w:sz w:val="24"/>
          <w:szCs w:val="24"/>
        </w:rPr>
      </w:pPr>
      <w:r w:rsidRPr="001F7A75">
        <w:rPr>
          <w:rStyle w:val="FontStyle79"/>
          <w:rFonts w:ascii="Times New Roman" w:hAnsi="Times New Roman" w:cs="Times New Roman"/>
          <w:sz w:val="24"/>
          <w:szCs w:val="24"/>
        </w:rPr>
        <w:t xml:space="preserve">     Варлам Тихонович Шаламов. </w:t>
      </w:r>
      <w:r w:rsidRPr="001F7A75">
        <w:rPr>
          <w:rStyle w:val="FontStyle64"/>
          <w:rFonts w:ascii="Times New Roman" w:hAnsi="Times New Roman" w:cs="Times New Roman"/>
          <w:sz w:val="24"/>
          <w:szCs w:val="24"/>
        </w:rPr>
        <w:t>Жизнь и творчество. (Обзор).</w:t>
      </w:r>
    </w:p>
    <w:p w:rsidR="00DA13E5" w:rsidRPr="001F7A75" w:rsidRDefault="00DA13E5" w:rsidP="001F7A75">
      <w:pPr>
        <w:pStyle w:val="Style8"/>
        <w:widowControl/>
        <w:rPr>
          <w:rStyle w:val="FontStyle64"/>
          <w:rFonts w:ascii="Times New Roman" w:hAnsi="Times New Roman" w:cs="Times New Roman"/>
          <w:sz w:val="24"/>
          <w:szCs w:val="24"/>
        </w:rPr>
      </w:pPr>
      <w:r w:rsidRPr="001F7A75">
        <w:rPr>
          <w:rStyle w:val="FontStyle64"/>
          <w:rFonts w:ascii="Times New Roman" w:hAnsi="Times New Roman" w:cs="Times New Roman"/>
          <w:sz w:val="24"/>
          <w:szCs w:val="24"/>
        </w:rPr>
        <w:t xml:space="preserve">     Расссказы </w:t>
      </w:r>
      <w:r w:rsidRPr="001F7A75">
        <w:rPr>
          <w:rStyle w:val="FontStyle66"/>
          <w:rFonts w:ascii="Times New Roman" w:hAnsi="Times New Roman" w:cs="Times New Roman"/>
          <w:sz w:val="24"/>
          <w:szCs w:val="24"/>
        </w:rPr>
        <w:t xml:space="preserve">«На представку», «Сентенция». </w:t>
      </w:r>
      <w:r w:rsidRPr="001F7A75">
        <w:rPr>
          <w:rStyle w:val="FontStyle64"/>
          <w:rFonts w:ascii="Times New Roman" w:hAnsi="Times New Roman" w:cs="Times New Roman"/>
          <w:sz w:val="24"/>
          <w:szCs w:val="24"/>
        </w:rPr>
        <w:t>(Возмо</w:t>
      </w:r>
      <w:r w:rsidRPr="001F7A75">
        <w:rPr>
          <w:rStyle w:val="FontStyle64"/>
          <w:rFonts w:ascii="Times New Roman" w:hAnsi="Times New Roman" w:cs="Times New Roman"/>
          <w:sz w:val="24"/>
          <w:szCs w:val="24"/>
        </w:rPr>
        <w:softHyphen/>
        <w:t xml:space="preserve">жен выбор двух других рассказов.) Автобиографический характер прозы В. </w:t>
      </w:r>
      <w:r w:rsidRPr="001F7A75">
        <w:rPr>
          <w:rStyle w:val="FontStyle64"/>
          <w:rFonts w:ascii="Times New Roman" w:hAnsi="Times New Roman" w:cs="Times New Roman"/>
          <w:spacing w:val="-20"/>
          <w:sz w:val="24"/>
          <w:szCs w:val="24"/>
        </w:rPr>
        <w:t>Т.</w:t>
      </w:r>
      <w:r w:rsidRPr="001F7A75">
        <w:rPr>
          <w:rStyle w:val="FontStyle64"/>
          <w:rFonts w:ascii="Times New Roman" w:hAnsi="Times New Roman" w:cs="Times New Roman"/>
          <w:sz w:val="24"/>
          <w:szCs w:val="24"/>
        </w:rPr>
        <w:t xml:space="preserve"> Шаламова. Жизненная достовер</w:t>
      </w:r>
      <w:r w:rsidRPr="001F7A75">
        <w:rPr>
          <w:rStyle w:val="FontStyle64"/>
          <w:rFonts w:ascii="Times New Roman" w:hAnsi="Times New Roman" w:cs="Times New Roman"/>
          <w:sz w:val="24"/>
          <w:szCs w:val="24"/>
        </w:rPr>
        <w:softHyphen/>
        <w:t>ность, почти документальность «Колымских рассказов» и глубина проблем, поднимаемых писателем. Исследованиечеловеческой природы «в крайне важном, не опи</w:t>
      </w:r>
      <w:r w:rsidRPr="001F7A75">
        <w:rPr>
          <w:rStyle w:val="FontStyle64"/>
          <w:rFonts w:ascii="Times New Roman" w:hAnsi="Times New Roman" w:cs="Times New Roman"/>
          <w:sz w:val="24"/>
          <w:szCs w:val="24"/>
        </w:rPr>
        <w:softHyphen/>
        <w:t>санном еще состоянии, когда человек приближается к состоянию, близкому к состоянию зачеловечности». Характер повествования. Образ повествователя. Новатор</w:t>
      </w:r>
      <w:r w:rsidRPr="001F7A75">
        <w:rPr>
          <w:rStyle w:val="FontStyle64"/>
          <w:rFonts w:ascii="Times New Roman" w:hAnsi="Times New Roman" w:cs="Times New Roman"/>
          <w:sz w:val="24"/>
          <w:szCs w:val="24"/>
        </w:rPr>
        <w:softHyphen/>
        <w:t>ство Шаламова-прозаика.</w:t>
      </w:r>
    </w:p>
    <w:p w:rsidR="00DA13E5" w:rsidRPr="001F7A75" w:rsidRDefault="00DA13E5" w:rsidP="001F7A75">
      <w:pPr>
        <w:pStyle w:val="Style1"/>
        <w:widowControl/>
        <w:spacing w:line="240" w:lineRule="auto"/>
        <w:ind w:left="202" w:firstLine="0"/>
        <w:rPr>
          <w:rStyle w:val="FontStyle64"/>
          <w:rFonts w:ascii="Times New Roman" w:hAnsi="Times New Roman" w:cs="Times New Roman"/>
          <w:sz w:val="24"/>
          <w:szCs w:val="24"/>
        </w:rPr>
      </w:pPr>
      <w:r w:rsidRPr="001F7A75">
        <w:rPr>
          <w:rStyle w:val="FontStyle64"/>
          <w:rFonts w:ascii="Times New Roman" w:hAnsi="Times New Roman" w:cs="Times New Roman"/>
          <w:i/>
          <w:spacing w:val="30"/>
          <w:sz w:val="24"/>
          <w:szCs w:val="24"/>
          <w:u w:val="single"/>
        </w:rPr>
        <w:t>Теориялитературы.</w:t>
      </w:r>
      <w:r w:rsidRPr="001F7A75">
        <w:rPr>
          <w:rStyle w:val="FontStyle64"/>
          <w:rFonts w:ascii="Times New Roman" w:hAnsi="Times New Roman" w:cs="Times New Roman"/>
          <w:sz w:val="24"/>
          <w:szCs w:val="24"/>
        </w:rPr>
        <w:t xml:space="preserve"> Новелла. Психологизм художественной литературы. Традиции и новаторство в худо</w:t>
      </w:r>
      <w:r w:rsidRPr="001F7A75">
        <w:rPr>
          <w:rStyle w:val="FontStyle64"/>
          <w:rFonts w:ascii="Times New Roman" w:hAnsi="Times New Roman" w:cs="Times New Roman"/>
          <w:sz w:val="24"/>
          <w:szCs w:val="24"/>
        </w:rPr>
        <w:softHyphen/>
        <w:t xml:space="preserve">жественной литературе. </w:t>
      </w:r>
    </w:p>
    <w:p w:rsidR="00DA13E5" w:rsidRPr="001F7A75" w:rsidRDefault="00DA13E5" w:rsidP="001F7A75">
      <w:pPr>
        <w:pStyle w:val="Style6"/>
        <w:widowControl/>
        <w:spacing w:line="240" w:lineRule="auto"/>
        <w:rPr>
          <w:rStyle w:val="FontStyle64"/>
          <w:rFonts w:ascii="Times New Roman" w:hAnsi="Times New Roman" w:cs="Times New Roman"/>
          <w:sz w:val="24"/>
          <w:szCs w:val="24"/>
        </w:rPr>
      </w:pPr>
      <w:r w:rsidRPr="001F7A75">
        <w:rPr>
          <w:rStyle w:val="FontStyle77"/>
          <w:rFonts w:ascii="Times New Roman" w:hAnsi="Times New Roman" w:cs="Times New Roman"/>
          <w:b/>
          <w:sz w:val="24"/>
          <w:szCs w:val="24"/>
        </w:rPr>
        <w:t>Николай</w:t>
      </w:r>
      <w:r w:rsidRPr="001F7A75">
        <w:rPr>
          <w:rStyle w:val="FontStyle79"/>
          <w:rFonts w:ascii="Times New Roman" w:hAnsi="Times New Roman" w:cs="Times New Roman"/>
          <w:sz w:val="24"/>
          <w:szCs w:val="24"/>
        </w:rPr>
        <w:t xml:space="preserve">Михайлович Рубцов. </w:t>
      </w:r>
      <w:r w:rsidRPr="001F7A75">
        <w:rPr>
          <w:rStyle w:val="FontStyle66"/>
          <w:rFonts w:ascii="Times New Roman" w:hAnsi="Times New Roman" w:cs="Times New Roman"/>
          <w:sz w:val="24"/>
          <w:szCs w:val="24"/>
        </w:rPr>
        <w:t>«Видения на хол</w:t>
      </w:r>
      <w:r w:rsidRPr="001F7A75">
        <w:rPr>
          <w:rStyle w:val="FontStyle66"/>
          <w:rFonts w:ascii="Times New Roman" w:hAnsi="Times New Roman" w:cs="Times New Roman"/>
          <w:sz w:val="24"/>
          <w:szCs w:val="24"/>
        </w:rPr>
        <w:softHyphen/>
        <w:t xml:space="preserve">ме», «Русский огонек», «Звезда полей», «В горнице» </w:t>
      </w:r>
      <w:r w:rsidRPr="001F7A75">
        <w:rPr>
          <w:rStyle w:val="FontStyle64"/>
          <w:rFonts w:ascii="Times New Roman" w:hAnsi="Times New Roman" w:cs="Times New Roman"/>
          <w:sz w:val="24"/>
          <w:szCs w:val="24"/>
        </w:rPr>
        <w:t xml:space="preserve">(или другие стихотворения по выбору учителя </w:t>
      </w:r>
      <w:r w:rsidRPr="001F7A75">
        <w:rPr>
          <w:rStyle w:val="FontStyle70"/>
          <w:rFonts w:ascii="Times New Roman" w:hAnsi="Times New Roman" w:cs="Times New Roman"/>
          <w:b w:val="0"/>
          <w:sz w:val="24"/>
          <w:szCs w:val="24"/>
        </w:rPr>
        <w:t xml:space="preserve">и </w:t>
      </w:r>
      <w:r w:rsidRPr="001F7A75">
        <w:rPr>
          <w:rStyle w:val="FontStyle64"/>
          <w:rFonts w:ascii="Times New Roman" w:hAnsi="Times New Roman" w:cs="Times New Roman"/>
          <w:sz w:val="24"/>
          <w:szCs w:val="24"/>
        </w:rPr>
        <w:t>уча</w:t>
      </w:r>
      <w:r w:rsidRPr="001F7A75">
        <w:rPr>
          <w:rStyle w:val="FontStyle64"/>
          <w:rFonts w:ascii="Times New Roman" w:hAnsi="Times New Roman" w:cs="Times New Roman"/>
          <w:sz w:val="24"/>
          <w:szCs w:val="24"/>
        </w:rPr>
        <w:softHyphen/>
        <w:t xml:space="preserve">щихся). Основные темы </w:t>
      </w:r>
      <w:r w:rsidRPr="001F7A75">
        <w:rPr>
          <w:rStyle w:val="FontStyle70"/>
          <w:rFonts w:ascii="Times New Roman" w:hAnsi="Times New Roman" w:cs="Times New Roman"/>
          <w:b w:val="0"/>
          <w:sz w:val="24"/>
          <w:szCs w:val="24"/>
        </w:rPr>
        <w:t xml:space="preserve">и </w:t>
      </w:r>
      <w:r w:rsidRPr="001F7A75">
        <w:rPr>
          <w:rStyle w:val="FontStyle64"/>
          <w:rFonts w:ascii="Times New Roman" w:hAnsi="Times New Roman" w:cs="Times New Roman"/>
          <w:sz w:val="24"/>
          <w:szCs w:val="24"/>
        </w:rPr>
        <w:t xml:space="preserve">мотивы лирики Рубцова — Родина-Русь, ее природа </w:t>
      </w:r>
      <w:r w:rsidRPr="001F7A75">
        <w:rPr>
          <w:rStyle w:val="FontStyle70"/>
          <w:rFonts w:ascii="Times New Roman" w:hAnsi="Times New Roman" w:cs="Times New Roman"/>
          <w:b w:val="0"/>
          <w:sz w:val="24"/>
          <w:szCs w:val="24"/>
        </w:rPr>
        <w:t>и</w:t>
      </w:r>
      <w:r w:rsidRPr="001F7A75">
        <w:rPr>
          <w:rStyle w:val="FontStyle64"/>
          <w:rFonts w:ascii="Times New Roman" w:hAnsi="Times New Roman" w:cs="Times New Roman"/>
          <w:sz w:val="24"/>
          <w:szCs w:val="24"/>
        </w:rPr>
        <w:t xml:space="preserve">история, судьба народа, духовный мир человека, его нравственные ценности: красота </w:t>
      </w:r>
      <w:r w:rsidRPr="001F7A75">
        <w:rPr>
          <w:rStyle w:val="FontStyle70"/>
          <w:rFonts w:ascii="Times New Roman" w:hAnsi="Times New Roman" w:cs="Times New Roman"/>
          <w:b w:val="0"/>
          <w:sz w:val="24"/>
          <w:szCs w:val="24"/>
        </w:rPr>
        <w:t>и</w:t>
      </w:r>
      <w:r w:rsidRPr="001F7A75">
        <w:rPr>
          <w:rStyle w:val="FontStyle64"/>
          <w:rFonts w:ascii="Times New Roman" w:hAnsi="Times New Roman" w:cs="Times New Roman"/>
          <w:sz w:val="24"/>
          <w:szCs w:val="24"/>
        </w:rPr>
        <w:t xml:space="preserve">любовь, жизнь и смерть, радости </w:t>
      </w:r>
      <w:r w:rsidRPr="001F7A75">
        <w:rPr>
          <w:rStyle w:val="FontStyle70"/>
          <w:rFonts w:ascii="Times New Roman" w:hAnsi="Times New Roman" w:cs="Times New Roman"/>
          <w:b w:val="0"/>
          <w:sz w:val="24"/>
          <w:szCs w:val="24"/>
        </w:rPr>
        <w:t xml:space="preserve">и </w:t>
      </w:r>
      <w:r w:rsidRPr="001F7A75">
        <w:rPr>
          <w:rStyle w:val="FontStyle64"/>
          <w:rFonts w:ascii="Times New Roman" w:hAnsi="Times New Roman" w:cs="Times New Roman"/>
          <w:sz w:val="24"/>
          <w:szCs w:val="24"/>
        </w:rPr>
        <w:t>страдания. Драма</w:t>
      </w:r>
      <w:r w:rsidRPr="001F7A75">
        <w:rPr>
          <w:rStyle w:val="FontStyle64"/>
          <w:rFonts w:ascii="Times New Roman" w:hAnsi="Times New Roman" w:cs="Times New Roman"/>
          <w:sz w:val="24"/>
          <w:szCs w:val="24"/>
        </w:rPr>
        <w:softHyphen/>
        <w:t xml:space="preserve">тизм мироощущения поэта, обусловленный событиями его личной судьбы и судьбы народа. Традиции Тютчева, Фета, Есенина в поэзии Рубцова. </w:t>
      </w:r>
    </w:p>
    <w:p w:rsidR="00DA13E5" w:rsidRPr="001F7A75" w:rsidRDefault="00DA13E5" w:rsidP="001F7A75">
      <w:pPr>
        <w:pStyle w:val="Style1"/>
        <w:widowControl/>
        <w:spacing w:line="240" w:lineRule="auto"/>
        <w:ind w:firstLine="326"/>
        <w:rPr>
          <w:rStyle w:val="FontStyle64"/>
          <w:rFonts w:ascii="Times New Roman" w:hAnsi="Times New Roman" w:cs="Times New Roman"/>
          <w:sz w:val="24"/>
          <w:szCs w:val="24"/>
        </w:rPr>
      </w:pPr>
      <w:r w:rsidRPr="001F7A75">
        <w:rPr>
          <w:rStyle w:val="FontStyle79"/>
          <w:rFonts w:ascii="Times New Roman" w:hAnsi="Times New Roman" w:cs="Times New Roman"/>
          <w:sz w:val="24"/>
          <w:szCs w:val="24"/>
        </w:rPr>
        <w:t xml:space="preserve"> Виктор Петрович Астафьев. </w:t>
      </w:r>
      <w:r w:rsidRPr="001F7A75">
        <w:rPr>
          <w:rStyle w:val="FontStyle66"/>
          <w:rFonts w:ascii="Times New Roman" w:hAnsi="Times New Roman" w:cs="Times New Roman"/>
          <w:sz w:val="24"/>
          <w:szCs w:val="24"/>
        </w:rPr>
        <w:t>«Царь-рыба», «Пе</w:t>
      </w:r>
      <w:r w:rsidRPr="001F7A75">
        <w:rPr>
          <w:rStyle w:val="FontStyle66"/>
          <w:rFonts w:ascii="Times New Roman" w:hAnsi="Times New Roman" w:cs="Times New Roman"/>
          <w:sz w:val="24"/>
          <w:szCs w:val="24"/>
        </w:rPr>
        <w:softHyphen/>
        <w:t xml:space="preserve">чальный детектив». </w:t>
      </w:r>
      <w:r w:rsidRPr="001F7A75">
        <w:rPr>
          <w:rStyle w:val="FontStyle64"/>
          <w:rFonts w:ascii="Times New Roman" w:hAnsi="Times New Roman" w:cs="Times New Roman"/>
          <w:sz w:val="24"/>
          <w:szCs w:val="24"/>
        </w:rPr>
        <w:t>(Одно произведение по выбору.) Взаимоотношения человека и природы в романе «Царь-рыба». Утрата нравственных ориентиров — глав</w:t>
      </w:r>
      <w:r w:rsidRPr="001F7A75">
        <w:rPr>
          <w:rStyle w:val="FontStyle64"/>
          <w:rFonts w:ascii="Times New Roman" w:hAnsi="Times New Roman" w:cs="Times New Roman"/>
          <w:sz w:val="24"/>
          <w:szCs w:val="24"/>
        </w:rPr>
        <w:softHyphen/>
        <w:t>ная проблема в романе «Печальный детектив».</w:t>
      </w:r>
    </w:p>
    <w:p w:rsidR="00DA13E5" w:rsidRPr="001F7A75" w:rsidRDefault="00DA13E5" w:rsidP="001F7A75">
      <w:pPr>
        <w:pStyle w:val="Style1"/>
        <w:widowControl/>
        <w:spacing w:line="240" w:lineRule="auto"/>
        <w:ind w:firstLine="350"/>
        <w:rPr>
          <w:rStyle w:val="FontStyle64"/>
          <w:rFonts w:ascii="Times New Roman" w:hAnsi="Times New Roman" w:cs="Times New Roman"/>
          <w:sz w:val="24"/>
          <w:szCs w:val="24"/>
        </w:rPr>
      </w:pPr>
      <w:r w:rsidRPr="001F7A75">
        <w:rPr>
          <w:rStyle w:val="FontStyle79"/>
          <w:rFonts w:ascii="Times New Roman" w:hAnsi="Times New Roman" w:cs="Times New Roman"/>
          <w:sz w:val="24"/>
          <w:szCs w:val="24"/>
        </w:rPr>
        <w:t xml:space="preserve">Валентин Григорьевич Распутин. </w:t>
      </w:r>
      <w:r w:rsidRPr="001F7A75">
        <w:rPr>
          <w:rStyle w:val="FontStyle66"/>
          <w:rFonts w:ascii="Times New Roman" w:hAnsi="Times New Roman" w:cs="Times New Roman"/>
          <w:sz w:val="24"/>
          <w:szCs w:val="24"/>
        </w:rPr>
        <w:t xml:space="preserve">«Последний срок», «Прощание с Матерой», «Живи и помни». </w:t>
      </w:r>
      <w:r w:rsidRPr="001F7A75">
        <w:rPr>
          <w:rStyle w:val="FontStyle64"/>
          <w:rFonts w:ascii="Times New Roman" w:hAnsi="Times New Roman" w:cs="Times New Roman"/>
          <w:sz w:val="24"/>
          <w:szCs w:val="24"/>
        </w:rPr>
        <w:t>(Од</w:t>
      </w:r>
      <w:r w:rsidRPr="001F7A75">
        <w:rPr>
          <w:rStyle w:val="FontStyle64"/>
          <w:rFonts w:ascii="Times New Roman" w:hAnsi="Times New Roman" w:cs="Times New Roman"/>
          <w:sz w:val="24"/>
          <w:szCs w:val="24"/>
        </w:rPr>
        <w:softHyphen/>
        <w:t>но произведение по выбору.) Тема «отцов и детей» в по</w:t>
      </w:r>
      <w:r w:rsidRPr="001F7A75">
        <w:rPr>
          <w:rStyle w:val="FontStyle64"/>
          <w:rFonts w:ascii="Times New Roman" w:hAnsi="Times New Roman" w:cs="Times New Roman"/>
          <w:sz w:val="24"/>
          <w:szCs w:val="24"/>
        </w:rPr>
        <w:softHyphen/>
        <w:t xml:space="preserve">вести «Последний срок». Народ, его история, </w:t>
      </w:r>
      <w:r w:rsidRPr="001F7A75">
        <w:rPr>
          <w:rStyle w:val="FontStyle64"/>
          <w:rFonts w:ascii="Times New Roman" w:hAnsi="Times New Roman" w:cs="Times New Roman"/>
          <w:sz w:val="24"/>
          <w:szCs w:val="24"/>
        </w:rPr>
        <w:lastRenderedPageBreak/>
        <w:t>его земля в повести «Прощание с Матерой». Нравственное величие русской женщины, ее самоот</w:t>
      </w:r>
      <w:r w:rsidRPr="001F7A75">
        <w:rPr>
          <w:rStyle w:val="FontStyle64"/>
          <w:rFonts w:ascii="Times New Roman" w:hAnsi="Times New Roman" w:cs="Times New Roman"/>
          <w:sz w:val="24"/>
          <w:szCs w:val="24"/>
        </w:rPr>
        <w:softHyphen/>
        <w:t>верженность. Связь основных тем повести «Живи и по</w:t>
      </w:r>
      <w:r w:rsidRPr="001F7A75">
        <w:rPr>
          <w:rStyle w:val="FontStyle64"/>
          <w:rFonts w:ascii="Times New Roman" w:hAnsi="Times New Roman" w:cs="Times New Roman"/>
          <w:sz w:val="24"/>
          <w:szCs w:val="24"/>
        </w:rPr>
        <w:softHyphen/>
        <w:t>мни» с традициями русской классики.</w:t>
      </w:r>
    </w:p>
    <w:p w:rsidR="00DA13E5" w:rsidRPr="001F7A75" w:rsidRDefault="00DA13E5" w:rsidP="001F7A75">
      <w:pPr>
        <w:pStyle w:val="Style6"/>
        <w:widowControl/>
        <w:spacing w:line="240" w:lineRule="auto"/>
        <w:ind w:firstLine="350"/>
        <w:rPr>
          <w:rStyle w:val="FontStyle64"/>
          <w:rFonts w:ascii="Times New Roman" w:hAnsi="Times New Roman" w:cs="Times New Roman"/>
          <w:b/>
          <w:bCs/>
          <w:i/>
          <w:iCs/>
          <w:sz w:val="24"/>
          <w:szCs w:val="24"/>
        </w:rPr>
      </w:pPr>
      <w:r w:rsidRPr="001F7A75">
        <w:rPr>
          <w:rStyle w:val="FontStyle79"/>
          <w:rFonts w:ascii="Times New Roman" w:hAnsi="Times New Roman" w:cs="Times New Roman"/>
          <w:sz w:val="24"/>
          <w:szCs w:val="24"/>
        </w:rPr>
        <w:t xml:space="preserve">Иосиф Александрович Бродский. </w:t>
      </w:r>
      <w:r w:rsidRPr="001F7A75">
        <w:rPr>
          <w:rStyle w:val="FontStyle64"/>
          <w:rFonts w:ascii="Times New Roman" w:hAnsi="Times New Roman" w:cs="Times New Roman"/>
          <w:sz w:val="24"/>
          <w:szCs w:val="24"/>
        </w:rPr>
        <w:t xml:space="preserve">Стихотворения: </w:t>
      </w:r>
      <w:r w:rsidRPr="001F7A75">
        <w:rPr>
          <w:rStyle w:val="FontStyle66"/>
          <w:rFonts w:ascii="Times New Roman" w:hAnsi="Times New Roman" w:cs="Times New Roman"/>
          <w:sz w:val="24"/>
          <w:szCs w:val="24"/>
        </w:rPr>
        <w:t>«Осенний крик ястреба», «На смерть Жукова», «Со</w:t>
      </w:r>
      <w:r w:rsidRPr="001F7A75">
        <w:rPr>
          <w:rStyle w:val="FontStyle66"/>
          <w:rFonts w:ascii="Times New Roman" w:hAnsi="Times New Roman" w:cs="Times New Roman"/>
          <w:sz w:val="24"/>
          <w:szCs w:val="24"/>
        </w:rPr>
        <w:softHyphen/>
        <w:t xml:space="preserve">нет» («Как жаль, что тем, чем стало для меня...»). </w:t>
      </w:r>
      <w:r w:rsidRPr="001F7A75">
        <w:rPr>
          <w:rStyle w:val="FontStyle64"/>
          <w:rFonts w:ascii="Times New Roman" w:hAnsi="Times New Roman" w:cs="Times New Roman"/>
          <w:sz w:val="24"/>
          <w:szCs w:val="24"/>
        </w:rPr>
        <w:t>(Возможен выбор трех других стихотворений.) Широта проблемно-тематического диапазона поэзии Бродского. «Естественность и органичность сочетания в ней культурно-исторических, философских, литера</w:t>
      </w:r>
      <w:r w:rsidRPr="001F7A75">
        <w:rPr>
          <w:rStyle w:val="FontStyle64"/>
          <w:rFonts w:ascii="Times New Roman" w:hAnsi="Times New Roman" w:cs="Times New Roman"/>
          <w:sz w:val="24"/>
          <w:szCs w:val="24"/>
        </w:rPr>
        <w:softHyphen/>
        <w:t>турно-поэтических и автобиографических пластов, реа</w:t>
      </w:r>
      <w:r w:rsidRPr="001F7A75">
        <w:rPr>
          <w:rStyle w:val="FontStyle64"/>
          <w:rFonts w:ascii="Times New Roman" w:hAnsi="Times New Roman" w:cs="Times New Roman"/>
          <w:sz w:val="24"/>
          <w:szCs w:val="24"/>
        </w:rPr>
        <w:softHyphen/>
        <w:t xml:space="preserve">лий, ассоциаций, сливающихся </w:t>
      </w:r>
      <w:r w:rsidRPr="001F7A75">
        <w:rPr>
          <w:rStyle w:val="FontStyle63"/>
          <w:rFonts w:ascii="Times New Roman" w:hAnsi="Times New Roman" w:cs="Times New Roman"/>
          <w:sz w:val="24"/>
          <w:szCs w:val="24"/>
        </w:rPr>
        <w:t xml:space="preserve">в </w:t>
      </w:r>
      <w:r w:rsidRPr="001F7A75">
        <w:rPr>
          <w:rStyle w:val="FontStyle64"/>
          <w:rFonts w:ascii="Times New Roman" w:hAnsi="Times New Roman" w:cs="Times New Roman"/>
          <w:sz w:val="24"/>
          <w:szCs w:val="24"/>
        </w:rPr>
        <w:t>единый, живой поток непринужденной речи, откристаллизовавшейся в вирту</w:t>
      </w:r>
      <w:r w:rsidRPr="001F7A75">
        <w:rPr>
          <w:rStyle w:val="FontStyle64"/>
          <w:rFonts w:ascii="Times New Roman" w:hAnsi="Times New Roman" w:cs="Times New Roman"/>
          <w:sz w:val="24"/>
          <w:szCs w:val="24"/>
        </w:rPr>
        <w:softHyphen/>
        <w:t>озно организованную стихотворную форму» (В. А. Зай</w:t>
      </w:r>
      <w:r w:rsidRPr="001F7A75">
        <w:rPr>
          <w:rStyle w:val="FontStyle64"/>
          <w:rFonts w:ascii="Times New Roman" w:hAnsi="Times New Roman" w:cs="Times New Roman"/>
          <w:sz w:val="24"/>
          <w:szCs w:val="24"/>
        </w:rPr>
        <w:softHyphen/>
        <w:t xml:space="preserve">цев). Традиции русской классической поэзии </w:t>
      </w:r>
      <w:r w:rsidRPr="001F7A75">
        <w:rPr>
          <w:rStyle w:val="FontStyle63"/>
          <w:rFonts w:ascii="Times New Roman" w:hAnsi="Times New Roman" w:cs="Times New Roman"/>
          <w:sz w:val="24"/>
          <w:szCs w:val="24"/>
        </w:rPr>
        <w:t xml:space="preserve">в </w:t>
      </w:r>
      <w:r w:rsidRPr="001F7A75">
        <w:rPr>
          <w:rStyle w:val="FontStyle64"/>
          <w:rFonts w:ascii="Times New Roman" w:hAnsi="Times New Roman" w:cs="Times New Roman"/>
          <w:sz w:val="24"/>
          <w:szCs w:val="24"/>
        </w:rPr>
        <w:t>творче</w:t>
      </w:r>
      <w:r w:rsidRPr="001F7A75">
        <w:rPr>
          <w:rStyle w:val="FontStyle64"/>
          <w:rFonts w:ascii="Times New Roman" w:hAnsi="Times New Roman" w:cs="Times New Roman"/>
          <w:sz w:val="24"/>
          <w:szCs w:val="24"/>
        </w:rPr>
        <w:softHyphen/>
        <w:t>стве И. Бродского.</w:t>
      </w:r>
    </w:p>
    <w:p w:rsidR="00DA13E5" w:rsidRPr="001F7A75" w:rsidRDefault="00DA13E5" w:rsidP="001F7A75">
      <w:pPr>
        <w:pStyle w:val="Style1"/>
        <w:widowControl/>
        <w:spacing w:line="240" w:lineRule="auto"/>
        <w:ind w:firstLine="331"/>
        <w:rPr>
          <w:rStyle w:val="FontStyle64"/>
          <w:rFonts w:ascii="Times New Roman" w:hAnsi="Times New Roman" w:cs="Times New Roman"/>
          <w:sz w:val="24"/>
          <w:szCs w:val="24"/>
        </w:rPr>
      </w:pPr>
      <w:r w:rsidRPr="001F7A75">
        <w:rPr>
          <w:rStyle w:val="FontStyle64"/>
          <w:rFonts w:ascii="Times New Roman" w:hAnsi="Times New Roman" w:cs="Times New Roman"/>
          <w:i/>
          <w:spacing w:val="30"/>
          <w:sz w:val="24"/>
          <w:szCs w:val="24"/>
          <w:u w:val="single"/>
        </w:rPr>
        <w:t>Теориялитературы.</w:t>
      </w:r>
      <w:r w:rsidRPr="001F7A75">
        <w:rPr>
          <w:rStyle w:val="FontStyle64"/>
          <w:rFonts w:ascii="Times New Roman" w:hAnsi="Times New Roman" w:cs="Times New Roman"/>
          <w:sz w:val="24"/>
          <w:szCs w:val="24"/>
        </w:rPr>
        <w:t xml:space="preserve"> Сонет как стихотворная форма. </w:t>
      </w:r>
    </w:p>
    <w:p w:rsidR="00DA13E5" w:rsidRPr="001F7A75" w:rsidRDefault="00DA13E5" w:rsidP="001F7A75">
      <w:pPr>
        <w:pStyle w:val="Style22"/>
        <w:widowControl/>
        <w:spacing w:line="240" w:lineRule="auto"/>
        <w:jc w:val="both"/>
        <w:rPr>
          <w:rStyle w:val="FontStyle64"/>
          <w:rFonts w:ascii="Times New Roman" w:hAnsi="Times New Roman" w:cs="Times New Roman"/>
          <w:sz w:val="24"/>
          <w:szCs w:val="24"/>
        </w:rPr>
      </w:pPr>
      <w:r w:rsidRPr="001F7A75">
        <w:rPr>
          <w:rStyle w:val="FontStyle79"/>
          <w:rFonts w:ascii="Times New Roman" w:hAnsi="Times New Roman" w:cs="Times New Roman"/>
          <w:sz w:val="24"/>
          <w:szCs w:val="24"/>
        </w:rPr>
        <w:t xml:space="preserve">     Булат Шалвович Окуджава. </w:t>
      </w:r>
      <w:r w:rsidRPr="001F7A75">
        <w:rPr>
          <w:rStyle w:val="FontStyle64"/>
          <w:rFonts w:ascii="Times New Roman" w:hAnsi="Times New Roman" w:cs="Times New Roman"/>
          <w:sz w:val="24"/>
          <w:szCs w:val="24"/>
        </w:rPr>
        <w:t xml:space="preserve">Слово о </w:t>
      </w:r>
      <w:r w:rsidRPr="001F7A75">
        <w:rPr>
          <w:rStyle w:val="FontStyle70"/>
          <w:rFonts w:ascii="Times New Roman" w:hAnsi="Times New Roman" w:cs="Times New Roman"/>
          <w:b w:val="0"/>
          <w:sz w:val="24"/>
          <w:szCs w:val="24"/>
        </w:rPr>
        <w:t>поэте.</w:t>
      </w:r>
      <w:r w:rsidRPr="001F7A75">
        <w:rPr>
          <w:rStyle w:val="FontStyle64"/>
          <w:rFonts w:ascii="Times New Roman" w:hAnsi="Times New Roman" w:cs="Times New Roman"/>
          <w:sz w:val="24"/>
          <w:szCs w:val="24"/>
        </w:rPr>
        <w:t xml:space="preserve">Стихотворения: </w:t>
      </w:r>
      <w:r w:rsidRPr="001F7A75">
        <w:rPr>
          <w:rStyle w:val="FontStyle66"/>
          <w:rFonts w:ascii="Times New Roman" w:hAnsi="Times New Roman" w:cs="Times New Roman"/>
          <w:sz w:val="24"/>
          <w:szCs w:val="24"/>
        </w:rPr>
        <w:t xml:space="preserve">«До свидания, </w:t>
      </w:r>
      <w:r w:rsidRPr="001F7A75">
        <w:rPr>
          <w:rStyle w:val="FontStyle45"/>
          <w:rFonts w:ascii="Times New Roman" w:hAnsi="Times New Roman" w:cs="Times New Roman"/>
          <w:b/>
          <w:sz w:val="24"/>
          <w:szCs w:val="24"/>
        </w:rPr>
        <w:t>мальчики»,«Ты</w:t>
      </w:r>
      <w:r w:rsidRPr="001F7A75">
        <w:rPr>
          <w:rStyle w:val="FontStyle79"/>
          <w:rFonts w:ascii="Times New Roman" w:hAnsi="Times New Roman" w:cs="Times New Roman"/>
          <w:i/>
          <w:sz w:val="24"/>
          <w:szCs w:val="24"/>
        </w:rPr>
        <w:t>те</w:t>
      </w:r>
      <w:r w:rsidRPr="001F7A75">
        <w:rPr>
          <w:rStyle w:val="FontStyle79"/>
          <w:rFonts w:ascii="Times New Roman" w:hAnsi="Times New Roman" w:cs="Times New Roman"/>
          <w:i/>
          <w:sz w:val="24"/>
          <w:szCs w:val="24"/>
        </w:rPr>
        <w:softHyphen/>
        <w:t>чёшь,</w:t>
      </w:r>
      <w:r w:rsidRPr="001F7A75">
        <w:rPr>
          <w:rStyle w:val="FontStyle66"/>
          <w:rFonts w:ascii="Times New Roman" w:hAnsi="Times New Roman" w:cs="Times New Roman"/>
          <w:sz w:val="24"/>
          <w:szCs w:val="24"/>
        </w:rPr>
        <w:t xml:space="preserve">как река. Странное </w:t>
      </w:r>
      <w:r w:rsidRPr="001F7A75">
        <w:rPr>
          <w:rStyle w:val="FontStyle45"/>
          <w:rFonts w:ascii="Times New Roman" w:hAnsi="Times New Roman" w:cs="Times New Roman"/>
          <w:b/>
          <w:sz w:val="24"/>
          <w:szCs w:val="24"/>
        </w:rPr>
        <w:t>название...», «Когда мне</w:t>
      </w:r>
      <w:r w:rsidRPr="001F7A75">
        <w:rPr>
          <w:rStyle w:val="FontStyle66"/>
          <w:rFonts w:ascii="Times New Roman" w:hAnsi="Times New Roman" w:cs="Times New Roman"/>
          <w:sz w:val="24"/>
          <w:szCs w:val="24"/>
        </w:rPr>
        <w:t xml:space="preserve">невмочь пересилить беду...» </w:t>
      </w:r>
      <w:r w:rsidRPr="001F7A75">
        <w:rPr>
          <w:rStyle w:val="FontStyle64"/>
          <w:rFonts w:ascii="Times New Roman" w:hAnsi="Times New Roman" w:cs="Times New Roman"/>
          <w:sz w:val="24"/>
          <w:szCs w:val="24"/>
        </w:rPr>
        <w:t>(Возможен выбор дру</w:t>
      </w:r>
      <w:r w:rsidRPr="001F7A75">
        <w:rPr>
          <w:rStyle w:val="FontStyle64"/>
          <w:rFonts w:ascii="Times New Roman" w:hAnsi="Times New Roman" w:cs="Times New Roman"/>
          <w:sz w:val="24"/>
          <w:szCs w:val="24"/>
        </w:rPr>
        <w:softHyphen/>
        <w:t>гих стихотворений.) 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w:t>
      </w:r>
      <w:r w:rsidRPr="001F7A75">
        <w:rPr>
          <w:rStyle w:val="FontStyle64"/>
          <w:rFonts w:ascii="Times New Roman" w:hAnsi="Times New Roman" w:cs="Times New Roman"/>
          <w:sz w:val="24"/>
          <w:szCs w:val="24"/>
        </w:rPr>
        <w:softHyphen/>
        <w:t>разы Окуджавы в творчестве современных поэтов-бар</w:t>
      </w:r>
      <w:r w:rsidRPr="001F7A75">
        <w:rPr>
          <w:rStyle w:val="FontStyle64"/>
          <w:rFonts w:ascii="Times New Roman" w:hAnsi="Times New Roman" w:cs="Times New Roman"/>
          <w:sz w:val="24"/>
          <w:szCs w:val="24"/>
        </w:rPr>
        <w:softHyphen/>
        <w:t>дов.</w:t>
      </w:r>
    </w:p>
    <w:p w:rsidR="00DA13E5" w:rsidRPr="001F7A75" w:rsidRDefault="00DA13E5" w:rsidP="001F7A75">
      <w:pPr>
        <w:pStyle w:val="Style1"/>
        <w:widowControl/>
        <w:spacing w:line="240" w:lineRule="auto"/>
        <w:ind w:firstLine="336"/>
        <w:rPr>
          <w:rStyle w:val="FontStyle64"/>
          <w:rFonts w:ascii="Times New Roman" w:hAnsi="Times New Roman" w:cs="Times New Roman"/>
          <w:sz w:val="24"/>
          <w:szCs w:val="24"/>
        </w:rPr>
      </w:pPr>
      <w:r w:rsidRPr="001F7A75">
        <w:rPr>
          <w:rStyle w:val="FontStyle64"/>
          <w:rFonts w:ascii="Times New Roman" w:hAnsi="Times New Roman" w:cs="Times New Roman"/>
          <w:i/>
          <w:spacing w:val="30"/>
          <w:sz w:val="24"/>
          <w:szCs w:val="24"/>
          <w:u w:val="single"/>
        </w:rPr>
        <w:t>Теориялитературы</w:t>
      </w:r>
      <w:r w:rsidRPr="001F7A75">
        <w:rPr>
          <w:rStyle w:val="FontStyle64"/>
          <w:rFonts w:ascii="Times New Roman" w:hAnsi="Times New Roman" w:cs="Times New Roman"/>
          <w:spacing w:val="30"/>
          <w:sz w:val="24"/>
          <w:szCs w:val="24"/>
        </w:rPr>
        <w:t>.</w:t>
      </w:r>
      <w:r w:rsidRPr="001F7A75">
        <w:rPr>
          <w:rStyle w:val="FontStyle64"/>
          <w:rFonts w:ascii="Times New Roman" w:hAnsi="Times New Roman" w:cs="Times New Roman"/>
          <w:sz w:val="24"/>
          <w:szCs w:val="24"/>
        </w:rPr>
        <w:t xml:space="preserve"> Литературная песня. Ро</w:t>
      </w:r>
      <w:r w:rsidRPr="001F7A75">
        <w:rPr>
          <w:rStyle w:val="FontStyle64"/>
          <w:rFonts w:ascii="Times New Roman" w:hAnsi="Times New Roman" w:cs="Times New Roman"/>
          <w:sz w:val="24"/>
          <w:szCs w:val="24"/>
        </w:rPr>
        <w:softHyphen/>
        <w:t xml:space="preserve">манс. Бардовская песня. </w:t>
      </w:r>
    </w:p>
    <w:p w:rsidR="00DA13E5" w:rsidRPr="001F7A75" w:rsidRDefault="00DA13E5" w:rsidP="001F7A75">
      <w:pPr>
        <w:pStyle w:val="Style1"/>
        <w:widowControl/>
        <w:spacing w:line="240" w:lineRule="auto"/>
        <w:ind w:firstLine="336"/>
        <w:rPr>
          <w:rStyle w:val="FontStyle64"/>
          <w:rFonts w:ascii="Times New Roman" w:hAnsi="Times New Roman" w:cs="Times New Roman"/>
          <w:sz w:val="24"/>
          <w:szCs w:val="24"/>
        </w:rPr>
      </w:pPr>
      <w:r w:rsidRPr="001F7A75">
        <w:rPr>
          <w:rStyle w:val="FontStyle79"/>
          <w:rFonts w:ascii="Times New Roman" w:hAnsi="Times New Roman" w:cs="Times New Roman"/>
          <w:sz w:val="24"/>
          <w:szCs w:val="24"/>
        </w:rPr>
        <w:t xml:space="preserve">Юрий Валентинович Трифонов. </w:t>
      </w:r>
      <w:r w:rsidRPr="001F7A75">
        <w:rPr>
          <w:rStyle w:val="FontStyle64"/>
          <w:rFonts w:ascii="Times New Roman" w:hAnsi="Times New Roman" w:cs="Times New Roman"/>
          <w:sz w:val="24"/>
          <w:szCs w:val="24"/>
        </w:rPr>
        <w:t xml:space="preserve">Повесть </w:t>
      </w:r>
      <w:r w:rsidRPr="001F7A75">
        <w:rPr>
          <w:rStyle w:val="FontStyle66"/>
          <w:rFonts w:ascii="Times New Roman" w:hAnsi="Times New Roman" w:cs="Times New Roman"/>
          <w:sz w:val="24"/>
          <w:szCs w:val="24"/>
        </w:rPr>
        <w:t xml:space="preserve">«Обмен». </w:t>
      </w:r>
      <w:r w:rsidRPr="001F7A75">
        <w:rPr>
          <w:rStyle w:val="FontStyle64"/>
          <w:rFonts w:ascii="Times New Roman" w:hAnsi="Times New Roman" w:cs="Times New Roman"/>
          <w:sz w:val="24"/>
          <w:szCs w:val="24"/>
        </w:rPr>
        <w:t>«Городская» проза и повести Трифонова. Осмысление вечных тем человеческого бытия на фоне и в условиях городского быта. Проблема нравственной свободы че</w:t>
      </w:r>
      <w:r w:rsidRPr="001F7A75">
        <w:rPr>
          <w:rStyle w:val="FontStyle64"/>
          <w:rFonts w:ascii="Times New Roman" w:hAnsi="Times New Roman" w:cs="Times New Roman"/>
          <w:sz w:val="24"/>
          <w:szCs w:val="24"/>
        </w:rPr>
        <w:softHyphen/>
        <w:t>ловека перед лицом обстоятельств. Смысловая много</w:t>
      </w:r>
      <w:r w:rsidRPr="001F7A75">
        <w:rPr>
          <w:rStyle w:val="FontStyle64"/>
          <w:rFonts w:ascii="Times New Roman" w:hAnsi="Times New Roman" w:cs="Times New Roman"/>
          <w:sz w:val="24"/>
          <w:szCs w:val="24"/>
        </w:rPr>
        <w:softHyphen/>
        <w:t>значность названия повести. Тонкий психологизм писа</w:t>
      </w:r>
      <w:r w:rsidRPr="001F7A75">
        <w:rPr>
          <w:rStyle w:val="FontStyle64"/>
          <w:rFonts w:ascii="Times New Roman" w:hAnsi="Times New Roman" w:cs="Times New Roman"/>
          <w:sz w:val="24"/>
          <w:szCs w:val="24"/>
        </w:rPr>
        <w:softHyphen/>
        <w:t>теля. Традиции А. П. Чехова в прозе Ю. В. Трифонова.</w:t>
      </w:r>
    </w:p>
    <w:p w:rsidR="00DA13E5" w:rsidRPr="001F7A75" w:rsidRDefault="00DA13E5" w:rsidP="001F7A75">
      <w:pPr>
        <w:pStyle w:val="Style1"/>
        <w:widowControl/>
        <w:tabs>
          <w:tab w:val="left" w:pos="6182"/>
        </w:tabs>
        <w:spacing w:line="240" w:lineRule="auto"/>
        <w:ind w:firstLine="331"/>
        <w:rPr>
          <w:rStyle w:val="FontStyle64"/>
          <w:rFonts w:ascii="Times New Roman" w:hAnsi="Times New Roman" w:cs="Times New Roman"/>
          <w:sz w:val="24"/>
          <w:szCs w:val="24"/>
        </w:rPr>
      </w:pPr>
      <w:r w:rsidRPr="001F7A75">
        <w:rPr>
          <w:rStyle w:val="FontStyle64"/>
          <w:rFonts w:ascii="Times New Roman" w:hAnsi="Times New Roman" w:cs="Times New Roman"/>
          <w:i/>
          <w:spacing w:val="30"/>
          <w:sz w:val="24"/>
          <w:szCs w:val="24"/>
          <w:u w:val="single"/>
        </w:rPr>
        <w:t>Теория литературы.</w:t>
      </w:r>
      <w:r w:rsidRPr="001F7A75">
        <w:rPr>
          <w:rStyle w:val="FontStyle64"/>
          <w:rFonts w:ascii="Times New Roman" w:hAnsi="Times New Roman" w:cs="Times New Roman"/>
          <w:sz w:val="24"/>
          <w:szCs w:val="24"/>
        </w:rPr>
        <w:t xml:space="preserve"> Психологизм художественной литературы. Повесть как жанр повествовательной литературы.</w:t>
      </w:r>
      <w:r w:rsidRPr="001F7A75">
        <w:rPr>
          <w:rStyle w:val="FontStyle64"/>
          <w:rFonts w:ascii="Times New Roman" w:hAnsi="Times New Roman" w:cs="Times New Roman"/>
          <w:sz w:val="24"/>
          <w:szCs w:val="24"/>
        </w:rPr>
        <w:tab/>
      </w:r>
    </w:p>
    <w:p w:rsidR="00DA13E5" w:rsidRPr="001F7A75" w:rsidRDefault="00DA13E5" w:rsidP="001F7A75">
      <w:pPr>
        <w:pStyle w:val="Style2"/>
        <w:widowControl/>
        <w:spacing w:line="240" w:lineRule="auto"/>
        <w:ind w:firstLine="341"/>
        <w:jc w:val="both"/>
        <w:rPr>
          <w:rFonts w:ascii="Times New Roman" w:hAnsi="Times New Roman"/>
        </w:rPr>
      </w:pPr>
      <w:r w:rsidRPr="001F7A75">
        <w:rPr>
          <w:rStyle w:val="FontStyle79"/>
          <w:rFonts w:ascii="Times New Roman" w:hAnsi="Times New Roman" w:cs="Times New Roman"/>
          <w:sz w:val="24"/>
          <w:szCs w:val="24"/>
        </w:rPr>
        <w:t xml:space="preserve">Александр Валентинович Вампилов. </w:t>
      </w:r>
      <w:r w:rsidRPr="001F7A75">
        <w:rPr>
          <w:rStyle w:val="FontStyle64"/>
          <w:rFonts w:ascii="Times New Roman" w:hAnsi="Times New Roman" w:cs="Times New Roman"/>
          <w:sz w:val="24"/>
          <w:szCs w:val="24"/>
        </w:rPr>
        <w:t xml:space="preserve">Пьеса </w:t>
      </w:r>
      <w:r w:rsidRPr="001F7A75">
        <w:rPr>
          <w:rStyle w:val="FontStyle66"/>
          <w:rFonts w:ascii="Times New Roman" w:hAnsi="Times New Roman" w:cs="Times New Roman"/>
          <w:sz w:val="24"/>
          <w:szCs w:val="24"/>
        </w:rPr>
        <w:t xml:space="preserve">«Утиная охота». </w:t>
      </w:r>
      <w:r w:rsidRPr="001F7A75">
        <w:rPr>
          <w:rStyle w:val="FontStyle64"/>
          <w:rFonts w:ascii="Times New Roman" w:hAnsi="Times New Roman" w:cs="Times New Roman"/>
          <w:sz w:val="24"/>
          <w:szCs w:val="24"/>
        </w:rPr>
        <w:t>(Возможен выбор другого драматического произведения.) Проблематика, основной конфликт и система обра</w:t>
      </w:r>
      <w:r w:rsidRPr="001F7A75">
        <w:rPr>
          <w:rStyle w:val="FontStyle64"/>
          <w:rFonts w:ascii="Times New Roman" w:hAnsi="Times New Roman" w:cs="Times New Roman"/>
          <w:sz w:val="24"/>
          <w:szCs w:val="24"/>
        </w:rPr>
        <w:softHyphen/>
        <w:t>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w:t>
      </w:r>
    </w:p>
    <w:p w:rsidR="00DA13E5" w:rsidRPr="001F7A75" w:rsidRDefault="007071DF" w:rsidP="001F7A75">
      <w:pPr>
        <w:pStyle w:val="Style4"/>
        <w:widowControl/>
        <w:ind w:left="259"/>
        <w:rPr>
          <w:rStyle w:val="FontStyle43"/>
          <w:rFonts w:ascii="Times New Roman" w:eastAsiaTheme="minorEastAsia" w:hAnsi="Times New Roman" w:cs="Times New Roman"/>
          <w:sz w:val="24"/>
          <w:szCs w:val="24"/>
        </w:rPr>
      </w:pPr>
      <w:r w:rsidRPr="001F7A75">
        <w:rPr>
          <w:rStyle w:val="FontStyle43"/>
          <w:rFonts w:ascii="Times New Roman" w:eastAsiaTheme="minorEastAsia" w:hAnsi="Times New Roman" w:cs="Times New Roman"/>
          <w:sz w:val="24"/>
          <w:szCs w:val="24"/>
        </w:rPr>
        <w:t>Новейшая русская проза и поэзия</w:t>
      </w:r>
    </w:p>
    <w:p w:rsidR="00DA13E5" w:rsidRPr="001F7A75" w:rsidRDefault="00DA13E5" w:rsidP="001F7A75">
      <w:pPr>
        <w:pStyle w:val="Style5"/>
        <w:widowControl/>
        <w:jc w:val="both"/>
        <w:rPr>
          <w:rFonts w:ascii="Times New Roman" w:hAnsi="Times New Roman"/>
        </w:rPr>
      </w:pPr>
      <w:r w:rsidRPr="001F7A75">
        <w:rPr>
          <w:rStyle w:val="FontStyle64"/>
          <w:rFonts w:ascii="Times New Roman" w:hAnsi="Times New Roman" w:cs="Times New Roman"/>
          <w:sz w:val="24"/>
          <w:szCs w:val="24"/>
        </w:rPr>
        <w:t xml:space="preserve">Общий обзор произведений последнего десятилетия. Проза: </w:t>
      </w:r>
      <w:r w:rsidRPr="001F7A75">
        <w:rPr>
          <w:rStyle w:val="FontStyle79"/>
          <w:rFonts w:ascii="Times New Roman" w:hAnsi="Times New Roman" w:cs="Times New Roman"/>
          <w:sz w:val="24"/>
          <w:szCs w:val="24"/>
        </w:rPr>
        <w:t>В. Белов, А. Битов, В. Маканин, А. Ким, Е. Носов, В. Крупин, С. Каледин, В. Пелевин, Т. Тол</w:t>
      </w:r>
      <w:r w:rsidRPr="001F7A75">
        <w:rPr>
          <w:rStyle w:val="FontStyle79"/>
          <w:rFonts w:ascii="Times New Roman" w:hAnsi="Times New Roman" w:cs="Times New Roman"/>
          <w:sz w:val="24"/>
          <w:szCs w:val="24"/>
        </w:rPr>
        <w:softHyphen/>
        <w:t xml:space="preserve">стая, Л. Петрушевская, В. Токарева, Ю. Поляков и </w:t>
      </w:r>
      <w:r w:rsidRPr="001F7A75">
        <w:rPr>
          <w:rStyle w:val="FontStyle64"/>
          <w:rFonts w:ascii="Times New Roman" w:hAnsi="Times New Roman" w:cs="Times New Roman"/>
          <w:spacing w:val="-20"/>
          <w:sz w:val="24"/>
          <w:szCs w:val="24"/>
        </w:rPr>
        <w:t xml:space="preserve">др. </w:t>
      </w:r>
      <w:r w:rsidRPr="001F7A75">
        <w:rPr>
          <w:rStyle w:val="FontStyle64"/>
          <w:rFonts w:ascii="Times New Roman" w:hAnsi="Times New Roman" w:cs="Times New Roman"/>
          <w:sz w:val="24"/>
          <w:szCs w:val="24"/>
        </w:rPr>
        <w:t xml:space="preserve">Поэзия: </w:t>
      </w:r>
      <w:r w:rsidRPr="001F7A75">
        <w:rPr>
          <w:rStyle w:val="FontStyle79"/>
          <w:rFonts w:ascii="Times New Roman" w:hAnsi="Times New Roman" w:cs="Times New Roman"/>
          <w:sz w:val="24"/>
          <w:szCs w:val="24"/>
        </w:rPr>
        <w:t>Б. Ахмадулина, А. Вознесенский, Е. Ев</w:t>
      </w:r>
      <w:r w:rsidRPr="001F7A75">
        <w:rPr>
          <w:rStyle w:val="FontStyle79"/>
          <w:rFonts w:ascii="Times New Roman" w:hAnsi="Times New Roman" w:cs="Times New Roman"/>
          <w:sz w:val="24"/>
          <w:szCs w:val="24"/>
        </w:rPr>
        <w:softHyphen/>
        <w:t>тушенко,   Ю. Друнина,  Л. Васильева,   Ю. Мориц ,Н. Тряпкин, А. Кушнер, О. Чухонцев, Б. Чичибабин,  Ю. Кузнец</w:t>
      </w:r>
      <w:r w:rsidR="000058AD" w:rsidRPr="001F7A75">
        <w:rPr>
          <w:rStyle w:val="FontStyle79"/>
          <w:rFonts w:ascii="Times New Roman" w:hAnsi="Times New Roman" w:cs="Times New Roman"/>
          <w:sz w:val="24"/>
          <w:szCs w:val="24"/>
        </w:rPr>
        <w:t xml:space="preserve">ов, И. Шкляревский, О. Фокина, </w:t>
      </w:r>
      <w:r w:rsidRPr="001F7A75">
        <w:rPr>
          <w:rStyle w:val="FontStyle79"/>
          <w:rFonts w:ascii="Times New Roman" w:hAnsi="Times New Roman" w:cs="Times New Roman"/>
          <w:sz w:val="24"/>
          <w:szCs w:val="24"/>
        </w:rPr>
        <w:t xml:space="preserve"> О. Седакова </w:t>
      </w:r>
      <w:r w:rsidRPr="001F7A75">
        <w:rPr>
          <w:rStyle w:val="FontStyle64"/>
          <w:rFonts w:ascii="Times New Roman" w:hAnsi="Times New Roman" w:cs="Times New Roman"/>
          <w:sz w:val="24"/>
          <w:szCs w:val="24"/>
        </w:rPr>
        <w:t>и др.</w:t>
      </w:r>
    </w:p>
    <w:p w:rsidR="00DA13E5" w:rsidRPr="001F7A75" w:rsidRDefault="00DA13E5" w:rsidP="001F7A75">
      <w:pPr>
        <w:pStyle w:val="af7"/>
        <w:ind w:left="720"/>
        <w:jc w:val="center"/>
        <w:rPr>
          <w:rFonts w:ascii="Times New Roman" w:hAnsi="Times New Roman" w:cs="Times New Roman"/>
          <w:b/>
          <w:i/>
        </w:rPr>
      </w:pPr>
    </w:p>
    <w:p w:rsidR="00DA13E5" w:rsidRPr="001F7A75" w:rsidRDefault="00DA13E5" w:rsidP="001F7A75">
      <w:pPr>
        <w:pStyle w:val="af7"/>
        <w:ind w:left="720"/>
        <w:jc w:val="center"/>
        <w:rPr>
          <w:rFonts w:ascii="Times New Roman" w:hAnsi="Times New Roman" w:cs="Times New Roman"/>
          <w:b/>
          <w:i/>
        </w:rPr>
      </w:pPr>
    </w:p>
    <w:p w:rsidR="007071DF" w:rsidRPr="001F7A75" w:rsidRDefault="007071DF" w:rsidP="001F7A75">
      <w:pPr>
        <w:pStyle w:val="19"/>
        <w:spacing w:before="0" w:after="0"/>
        <w:rPr>
          <w:rFonts w:ascii="Times New Roman" w:hAnsi="Times New Roman" w:cs="Times New Roman"/>
          <w:b/>
          <w:color w:val="auto"/>
          <w:spacing w:val="0"/>
          <w:sz w:val="24"/>
          <w:szCs w:val="24"/>
        </w:rPr>
      </w:pPr>
      <w:r w:rsidRPr="001F7A75">
        <w:rPr>
          <w:rFonts w:ascii="Times New Roman" w:hAnsi="Times New Roman" w:cs="Times New Roman"/>
          <w:b/>
          <w:color w:val="auto"/>
          <w:spacing w:val="0"/>
          <w:sz w:val="24"/>
          <w:szCs w:val="24"/>
        </w:rPr>
        <w:t>Произведения для самостоятельного чтения учащихся</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И.А.Бунин. «Петлистые уши», «Казимир Станиславович», «Чаша жизни», «Суходол».</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А.И. Куприн. «Поединок», «Молох», «Олеся».</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Л.Н. Андреев. «Рассказ о семи повешенных», «Иуда Искариот», «Петька на даче».</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Б.К. 3айцев. «Афон», «Анна».</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А.М. Ремизов. «Оля», «Образы Николая Чудотворца».</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М. Горький. «По Руси».</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И.С. Шмелев. «Свет разума».</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В.В. Вересаев. «Порыв», «Звезда».</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И.Ф. Анненский. «Старые эстонки», «Старая шарманка», «Петербург».</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В.Я. Брюсов. «Творчество», «Кинжал», «Цепи», «К счастливым», «Весной», «Праздники», «Завет Святослава», «Круги на воде».</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К.Д. Бальмонт. «Я вольный ветер, я вечно вею...», «Ангелы опальные», «Я в этот мир пришел, чтоб видеть солнце...», «Тончайшие краски», «Безглагольность».</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3.Н. Гиппиус. «Крик», «Пауки», «Песня», «Надпись на книге», «Все кругом», «Перебои».</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В.С. Соловьев. «Бескрылый дух, Землею полоненный...», «Милый друг, иль ты не видишь...».</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А.А. Блок. «Душа молчит. В холодном небе...», «Фабрика», «Я вам поведал неземное...», «Холодный день», «О, весна без конца и без краю...», «Как тяжко мертвецу среди людей...», «Рожденные в годы глухие...», «Коршун», «Соловьиный сад».</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Н.М. Минский. «Волна», «Художнику», «Как сон пройдут дела и помыслы людей...».</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i/>
          <w:iCs/>
          <w:sz w:val="24"/>
          <w:szCs w:val="24"/>
        </w:rPr>
      </w:pPr>
      <w:r w:rsidRPr="001F7A75">
        <w:rPr>
          <w:rFonts w:ascii="Times New Roman" w:hAnsi="Times New Roman" w:cs="Times New Roman"/>
          <w:sz w:val="24"/>
          <w:szCs w:val="24"/>
        </w:rPr>
        <w:t xml:space="preserve">Д.С. Мережковский. «Парки», «Дети ночи», </w:t>
      </w:r>
      <w:r w:rsidRPr="001F7A75">
        <w:rPr>
          <w:rFonts w:ascii="Times New Roman" w:hAnsi="Times New Roman" w:cs="Times New Roman"/>
          <w:i/>
          <w:iCs/>
          <w:sz w:val="24"/>
          <w:szCs w:val="24"/>
        </w:rPr>
        <w:t>«Грядущий Хам».</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iCs/>
          <w:sz w:val="24"/>
          <w:szCs w:val="24"/>
        </w:rPr>
      </w:pPr>
      <w:r w:rsidRPr="001F7A75">
        <w:rPr>
          <w:rFonts w:ascii="Times New Roman" w:hAnsi="Times New Roman" w:cs="Times New Roman"/>
          <w:bCs/>
          <w:sz w:val="24"/>
          <w:szCs w:val="24"/>
        </w:rPr>
        <w:lastRenderedPageBreak/>
        <w:t>С. Нилус</w:t>
      </w:r>
      <w:r w:rsidRPr="001F7A75">
        <w:rPr>
          <w:rFonts w:ascii="Times New Roman" w:hAnsi="Times New Roman" w:cs="Times New Roman"/>
          <w:sz w:val="24"/>
          <w:szCs w:val="24"/>
        </w:rPr>
        <w:t xml:space="preserve">. </w:t>
      </w:r>
      <w:r w:rsidRPr="001F7A75">
        <w:rPr>
          <w:rFonts w:ascii="Times New Roman" w:hAnsi="Times New Roman" w:cs="Times New Roman"/>
          <w:iCs/>
          <w:sz w:val="24"/>
          <w:szCs w:val="24"/>
        </w:rPr>
        <w:t>«На берегу священной реки».</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Ф.К. Сологуб. «О смерть! Я твой...», «Из мира чахлой нищеты...», «Мы — плененные звери...», «Чертовы качели», «Свет и тени».</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Вяч. Иванов. «Поэты духа», «На башне».</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М.А. Волошин. «Звездный венок», «К Вам душа так радостно влекома!..».</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А. Белый. «Петербург», «Мои слова», «Объяснение в любви», «Тройка», «Отчаянье».</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Н.С. Гумилев. «Гондла», «У камина», «Невольничья», «Озеро Чад», «Помпеи у пиратов», «Старый конквистадор», «Мои читатели», «Ослепительное».</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А.А. Ахматова. «Ты письмо мое, милый, не комкай...», «Сколько просьб у любимой всегда...», "Широк и желт вечерний свет...», «Ведь где-то есть простая жизнь и свет...».</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И. Северянин. «Интродукция», «Эго-полонез», «В блестковой тьме».</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В. Хлебников. «Бобэоби пелись губы...», «У колодца расколоться...», «Свобода приходит нагая...».</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В.В. Маяковский. «Нате!», «Вам!», «Война и мир».</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С.А. Есенин. «Пришествие», «Преображение», «Черемуха», «Осень», «Тебе одной плету венок...», «Корова», «О верю, верю, счастье есть!..».</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iCs/>
          <w:sz w:val="24"/>
          <w:szCs w:val="24"/>
        </w:rPr>
      </w:pPr>
      <w:r w:rsidRPr="001F7A75">
        <w:rPr>
          <w:rFonts w:ascii="Times New Roman" w:hAnsi="Times New Roman" w:cs="Times New Roman"/>
          <w:bCs/>
          <w:sz w:val="24"/>
          <w:szCs w:val="24"/>
        </w:rPr>
        <w:t>А.Т. Аверченко</w:t>
      </w:r>
      <w:r w:rsidRPr="001F7A75">
        <w:rPr>
          <w:rFonts w:ascii="Times New Roman" w:hAnsi="Times New Roman" w:cs="Times New Roman"/>
          <w:sz w:val="24"/>
          <w:szCs w:val="24"/>
        </w:rPr>
        <w:t xml:space="preserve">. </w:t>
      </w:r>
      <w:r w:rsidRPr="001F7A75">
        <w:rPr>
          <w:rFonts w:ascii="Times New Roman" w:hAnsi="Times New Roman" w:cs="Times New Roman"/>
          <w:iCs/>
          <w:sz w:val="24"/>
          <w:szCs w:val="24"/>
        </w:rPr>
        <w:t>«Осколки разбитого вдребезги».</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bCs/>
          <w:sz w:val="24"/>
          <w:szCs w:val="24"/>
        </w:rPr>
        <w:t>Саша Черный</w:t>
      </w:r>
      <w:r w:rsidRPr="001F7A75">
        <w:rPr>
          <w:rFonts w:ascii="Times New Roman" w:hAnsi="Times New Roman" w:cs="Times New Roman"/>
          <w:sz w:val="24"/>
          <w:szCs w:val="24"/>
        </w:rPr>
        <w:t>. Стихотворения.</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iCs/>
          <w:sz w:val="24"/>
          <w:szCs w:val="24"/>
        </w:rPr>
      </w:pPr>
      <w:r w:rsidRPr="001F7A75">
        <w:rPr>
          <w:rFonts w:ascii="Times New Roman" w:hAnsi="Times New Roman" w:cs="Times New Roman"/>
          <w:bCs/>
          <w:sz w:val="24"/>
          <w:szCs w:val="24"/>
        </w:rPr>
        <w:t>Теффи</w:t>
      </w:r>
      <w:r w:rsidRPr="001F7A75">
        <w:rPr>
          <w:rFonts w:ascii="Times New Roman" w:hAnsi="Times New Roman" w:cs="Times New Roman"/>
          <w:sz w:val="24"/>
          <w:szCs w:val="24"/>
        </w:rPr>
        <w:t xml:space="preserve">. </w:t>
      </w:r>
      <w:r w:rsidRPr="001F7A75">
        <w:rPr>
          <w:rFonts w:ascii="Times New Roman" w:hAnsi="Times New Roman" w:cs="Times New Roman"/>
          <w:iCs/>
          <w:sz w:val="24"/>
          <w:szCs w:val="24"/>
        </w:rPr>
        <w:t>«Маркита».</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Ф.А. Абрамов. «Пряслины».</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Ч. Айтматов. «Белый пароход (После сказки)», «Ранние журавли», «Пегий пес, бегущий краем моря».</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Д.Л. Андреев. «Роза мира» (фрагменты).</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В.П. Астафьев. «Последний поклон», «Царь-Рыба», «Печальный детектив».</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А.А. Бек. «Новое назначение».</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В.И. Белов. «Плотницкие рассказы», «Год великого перелома».</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А.Г. Битов. «Грузинский альбом».</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М.А. Булгаков. «Бег», «Багровый остров».</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В.В. Быков. «Облава», «Сотников», «Знак беды».</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А.В. Вампилов. «Старший сын», «Прощание в июне».</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К.Д. Воробьев. «Это мы, Господи!», «Убиты под Москвой».</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В.С. Высоцкий. Поэзия и проза.</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Ю.В. Давыдов. «Глухая пора листопада».</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Ю.О. Домбровский. «Хранитель древностей», «Факультет ненужных вещей».</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Н.В. Думбадзе. «Закон вечности».</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С.П. Залыгин. «На Иртыше».</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В.Д. Иванов. «Русь изначальная», «Русь Великая».</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А.А. Ким. «Отец-лес».</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Б.А. Можаев. «Мужики и бабы».</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В.В. Набоков. «Защита Лужина».</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В.П. Некрасов. «Маленькая печальная повесть».</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Е.И. Носов. «Красное вино победы», «Усвятские шлемоносцы».</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Б.Ш. Окуджава. «Глоток свободы», «Путешествие дилетантов».</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Б.Л. Пастернак. Лирика.</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В.С. Пикуль. «Три возраста Акини-сан», «Баязет».</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А.И. Приставкин. «Ночевала тучка золотая».</w:t>
      </w:r>
    </w:p>
    <w:p w:rsidR="007071DF" w:rsidRPr="001F7A75" w:rsidRDefault="007071DF" w:rsidP="001F7A75">
      <w:pPr>
        <w:widowControl w:val="0"/>
        <w:shd w:val="clear" w:color="auto" w:fill="FFFFFF"/>
        <w:autoSpaceDE w:val="0"/>
        <w:spacing w:after="0"/>
        <w:ind w:firstLine="567"/>
        <w:contextualSpacing/>
        <w:rPr>
          <w:rFonts w:ascii="Times New Roman" w:hAnsi="Times New Roman" w:cs="Times New Roman"/>
          <w:sz w:val="24"/>
          <w:szCs w:val="24"/>
        </w:rPr>
      </w:pPr>
      <w:r w:rsidRPr="001F7A75">
        <w:rPr>
          <w:rFonts w:ascii="Times New Roman" w:hAnsi="Times New Roman" w:cs="Times New Roman"/>
          <w:sz w:val="24"/>
          <w:szCs w:val="24"/>
        </w:rPr>
        <w:t>В.Г. Распутин. «Живи и помни», «Пожар».</w:t>
      </w:r>
    </w:p>
    <w:p w:rsidR="007071DF" w:rsidRPr="001F7A75" w:rsidRDefault="007071DF" w:rsidP="001F7A75">
      <w:pPr>
        <w:widowControl w:val="0"/>
        <w:shd w:val="clear" w:color="auto" w:fill="FFFFFF"/>
        <w:autoSpaceDE w:val="0"/>
        <w:spacing w:after="0" w:line="240" w:lineRule="auto"/>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А.И. Солженицын. «В круге первом», «Раковый корпус», Нобелевская лекция.</w:t>
      </w:r>
    </w:p>
    <w:p w:rsidR="007071DF" w:rsidRPr="001F7A75" w:rsidRDefault="007071DF" w:rsidP="001F7A75">
      <w:pPr>
        <w:widowControl w:val="0"/>
        <w:shd w:val="clear" w:color="auto" w:fill="FFFFFF"/>
        <w:autoSpaceDE w:val="0"/>
        <w:spacing w:after="0"/>
        <w:ind w:firstLine="567"/>
        <w:contextualSpacing/>
        <w:jc w:val="both"/>
        <w:rPr>
          <w:rFonts w:ascii="Times New Roman" w:hAnsi="Times New Roman" w:cs="Times New Roman"/>
          <w:sz w:val="24"/>
          <w:szCs w:val="24"/>
        </w:rPr>
      </w:pPr>
      <w:r w:rsidRPr="001F7A75">
        <w:rPr>
          <w:rFonts w:ascii="Times New Roman" w:hAnsi="Times New Roman" w:cs="Times New Roman"/>
          <w:sz w:val="24"/>
          <w:szCs w:val="24"/>
        </w:rPr>
        <w:t>Стихотворения и поэмы Н. Заболоцкого, А. Твардовского, Л. Мартынова, А. Вознесенского, Н. Рубцова, Я. Смелякова, В. Соколова, Е. Евтушенко, Р. Гамзатова, Н. Глазкова, Ч. Чичибабина, Н. Карташевой, А. Солодовникова, Э. Межелайтиса, Б. Ахмадулиной и др.</w:t>
      </w:r>
    </w:p>
    <w:p w:rsidR="007071DF" w:rsidRPr="001F7A75" w:rsidRDefault="007071DF" w:rsidP="001F7A75">
      <w:pPr>
        <w:spacing w:after="0"/>
        <w:contextualSpacing/>
        <w:jc w:val="both"/>
        <w:rPr>
          <w:rFonts w:ascii="Times New Roman" w:hAnsi="Times New Roman" w:cs="Times New Roman"/>
          <w:b/>
          <w:sz w:val="24"/>
          <w:szCs w:val="24"/>
        </w:rPr>
      </w:pPr>
    </w:p>
    <w:p w:rsidR="007071DF" w:rsidRPr="001F7A75" w:rsidRDefault="007071DF" w:rsidP="001F7A75">
      <w:pPr>
        <w:spacing w:after="0"/>
        <w:ind w:left="360"/>
        <w:contextualSpacing/>
        <w:jc w:val="center"/>
        <w:rPr>
          <w:rFonts w:ascii="Times New Roman" w:hAnsi="Times New Roman" w:cs="Times New Roman"/>
          <w:b/>
          <w:sz w:val="24"/>
          <w:szCs w:val="24"/>
        </w:rPr>
      </w:pPr>
      <w:r w:rsidRPr="001F7A75">
        <w:rPr>
          <w:rFonts w:ascii="Times New Roman" w:hAnsi="Times New Roman" w:cs="Times New Roman"/>
          <w:b/>
          <w:sz w:val="24"/>
          <w:szCs w:val="24"/>
        </w:rPr>
        <w:lastRenderedPageBreak/>
        <w:t xml:space="preserve">Произведения для заучивания наизусть  </w:t>
      </w:r>
    </w:p>
    <w:p w:rsidR="007071DF" w:rsidRPr="001F7A75" w:rsidRDefault="00F1597E" w:rsidP="001F7A75">
      <w:pPr>
        <w:pStyle w:val="a4"/>
        <w:numPr>
          <w:ilvl w:val="0"/>
          <w:numId w:val="26"/>
        </w:numPr>
        <w:suppressAutoHyphens/>
        <w:spacing w:after="0" w:line="240" w:lineRule="auto"/>
        <w:jc w:val="both"/>
        <w:rPr>
          <w:rFonts w:ascii="Times New Roman" w:hAnsi="Times New Roman" w:cs="Times New Roman"/>
          <w:sz w:val="24"/>
          <w:szCs w:val="24"/>
        </w:rPr>
      </w:pPr>
      <w:r w:rsidRPr="001F7A75">
        <w:rPr>
          <w:rFonts w:ascii="Times New Roman" w:hAnsi="Times New Roman" w:cs="Times New Roman"/>
          <w:sz w:val="24"/>
          <w:szCs w:val="24"/>
        </w:rPr>
        <w:t>В.Я.Брюсов, К.Д.Бальмонт, И.Ф.Анненский</w:t>
      </w:r>
      <w:r w:rsidR="007071DF" w:rsidRPr="001F7A75">
        <w:rPr>
          <w:rFonts w:ascii="Times New Roman" w:hAnsi="Times New Roman" w:cs="Times New Roman"/>
          <w:sz w:val="24"/>
          <w:szCs w:val="24"/>
        </w:rPr>
        <w:t>. 1-2 стихотворения (по выбору учащегося).</w:t>
      </w:r>
    </w:p>
    <w:p w:rsidR="007071DF" w:rsidRPr="001F7A75" w:rsidRDefault="007071DF" w:rsidP="001F7A75">
      <w:pPr>
        <w:pStyle w:val="a4"/>
        <w:numPr>
          <w:ilvl w:val="0"/>
          <w:numId w:val="26"/>
        </w:numPr>
        <w:suppressAutoHyphens/>
        <w:spacing w:after="0" w:line="240" w:lineRule="auto"/>
        <w:jc w:val="both"/>
        <w:rPr>
          <w:rFonts w:ascii="Times New Roman" w:hAnsi="Times New Roman" w:cs="Times New Roman"/>
          <w:sz w:val="24"/>
          <w:szCs w:val="24"/>
        </w:rPr>
      </w:pPr>
      <w:r w:rsidRPr="001F7A75">
        <w:rPr>
          <w:rFonts w:ascii="Times New Roman" w:hAnsi="Times New Roman" w:cs="Times New Roman"/>
          <w:sz w:val="24"/>
          <w:szCs w:val="24"/>
        </w:rPr>
        <w:t>Н.С. Гумилев. 1-2 стихотворения (по выбору учащегося).</w:t>
      </w:r>
    </w:p>
    <w:p w:rsidR="007071DF" w:rsidRPr="001F7A75" w:rsidRDefault="007071DF" w:rsidP="001F7A75">
      <w:pPr>
        <w:numPr>
          <w:ilvl w:val="0"/>
          <w:numId w:val="16"/>
        </w:numPr>
        <w:tabs>
          <w:tab w:val="num" w:pos="1080"/>
        </w:tabs>
        <w:suppressAutoHyphens/>
        <w:spacing w:after="0" w:line="240" w:lineRule="auto"/>
        <w:ind w:left="1080" w:hanging="360"/>
        <w:contextualSpacing/>
        <w:jc w:val="both"/>
        <w:rPr>
          <w:rFonts w:ascii="Times New Roman" w:hAnsi="Times New Roman" w:cs="Times New Roman"/>
          <w:sz w:val="24"/>
          <w:szCs w:val="24"/>
        </w:rPr>
      </w:pPr>
      <w:r w:rsidRPr="001F7A75">
        <w:rPr>
          <w:rFonts w:ascii="Times New Roman" w:hAnsi="Times New Roman" w:cs="Times New Roman"/>
          <w:sz w:val="24"/>
          <w:szCs w:val="24"/>
        </w:rPr>
        <w:t>А.А. Блок. «Незнакомка», «Россия», «Ночь, улица, фонарь, аптека…».</w:t>
      </w:r>
    </w:p>
    <w:p w:rsidR="007071DF" w:rsidRPr="001F7A75" w:rsidRDefault="007071DF" w:rsidP="001F7A75">
      <w:pPr>
        <w:numPr>
          <w:ilvl w:val="0"/>
          <w:numId w:val="16"/>
        </w:numPr>
        <w:tabs>
          <w:tab w:val="num" w:pos="1080"/>
        </w:tabs>
        <w:suppressAutoHyphens/>
        <w:spacing w:after="0" w:line="240" w:lineRule="auto"/>
        <w:ind w:left="1080" w:hanging="360"/>
        <w:contextualSpacing/>
        <w:jc w:val="both"/>
        <w:rPr>
          <w:rFonts w:ascii="Times New Roman" w:hAnsi="Times New Roman" w:cs="Times New Roman"/>
          <w:sz w:val="24"/>
          <w:szCs w:val="24"/>
        </w:rPr>
      </w:pPr>
      <w:r w:rsidRPr="001F7A75">
        <w:rPr>
          <w:rFonts w:ascii="Times New Roman" w:hAnsi="Times New Roman" w:cs="Times New Roman"/>
          <w:sz w:val="24"/>
          <w:szCs w:val="24"/>
        </w:rPr>
        <w:t>В.В. Маяковский. «А вы могли бы?», « Послушайте!»</w:t>
      </w:r>
    </w:p>
    <w:p w:rsidR="007071DF" w:rsidRPr="001F7A75" w:rsidRDefault="007071DF" w:rsidP="001F7A75">
      <w:pPr>
        <w:numPr>
          <w:ilvl w:val="0"/>
          <w:numId w:val="16"/>
        </w:numPr>
        <w:tabs>
          <w:tab w:val="num" w:pos="1080"/>
        </w:tabs>
        <w:suppressAutoHyphens/>
        <w:spacing w:after="0" w:line="240" w:lineRule="auto"/>
        <w:ind w:left="1080" w:hanging="360"/>
        <w:contextualSpacing/>
        <w:jc w:val="both"/>
        <w:rPr>
          <w:rFonts w:ascii="Times New Roman" w:hAnsi="Times New Roman" w:cs="Times New Roman"/>
          <w:sz w:val="24"/>
          <w:szCs w:val="24"/>
        </w:rPr>
      </w:pPr>
      <w:r w:rsidRPr="001F7A75">
        <w:rPr>
          <w:rFonts w:ascii="Times New Roman" w:hAnsi="Times New Roman" w:cs="Times New Roman"/>
          <w:sz w:val="24"/>
          <w:szCs w:val="24"/>
        </w:rPr>
        <w:t>С.А. Есенин. «Письмо к матери», «Шаганэ ты моя, Шаганэ!..», «Не жалею, не зову, не плачу…».</w:t>
      </w:r>
    </w:p>
    <w:p w:rsidR="007071DF" w:rsidRPr="001F7A75" w:rsidRDefault="007071DF" w:rsidP="001F7A75">
      <w:pPr>
        <w:numPr>
          <w:ilvl w:val="0"/>
          <w:numId w:val="16"/>
        </w:numPr>
        <w:tabs>
          <w:tab w:val="num" w:pos="1080"/>
        </w:tabs>
        <w:suppressAutoHyphens/>
        <w:spacing w:after="0" w:line="240" w:lineRule="auto"/>
        <w:ind w:left="1080" w:hanging="360"/>
        <w:contextualSpacing/>
        <w:jc w:val="both"/>
        <w:rPr>
          <w:rFonts w:ascii="Times New Roman" w:hAnsi="Times New Roman" w:cs="Times New Roman"/>
          <w:sz w:val="24"/>
          <w:szCs w:val="24"/>
        </w:rPr>
      </w:pPr>
      <w:r w:rsidRPr="001F7A75">
        <w:rPr>
          <w:rFonts w:ascii="Times New Roman" w:hAnsi="Times New Roman" w:cs="Times New Roman"/>
          <w:sz w:val="24"/>
          <w:szCs w:val="24"/>
        </w:rPr>
        <w:t>М.И. Цветаева. «Моим стихам, написанным так рано…» Стихи к Блоку («Имя твоё —птица в руке…»), «Кто создан из камня, кто создан из глины…».</w:t>
      </w:r>
    </w:p>
    <w:p w:rsidR="007071DF" w:rsidRPr="001F7A75" w:rsidRDefault="00A62E4A" w:rsidP="001F7A75">
      <w:pPr>
        <w:numPr>
          <w:ilvl w:val="0"/>
          <w:numId w:val="16"/>
        </w:numPr>
        <w:tabs>
          <w:tab w:val="num" w:pos="1080"/>
        </w:tabs>
        <w:suppressAutoHyphens/>
        <w:spacing w:after="0" w:line="240" w:lineRule="auto"/>
        <w:ind w:left="1080" w:hanging="360"/>
        <w:contextualSpacing/>
        <w:jc w:val="both"/>
        <w:rPr>
          <w:rFonts w:ascii="Times New Roman" w:hAnsi="Times New Roman" w:cs="Times New Roman"/>
          <w:sz w:val="24"/>
          <w:szCs w:val="24"/>
        </w:rPr>
      </w:pPr>
      <w:r w:rsidRPr="001F7A75">
        <w:rPr>
          <w:rFonts w:ascii="Times New Roman" w:hAnsi="Times New Roman" w:cs="Times New Roman"/>
          <w:sz w:val="24"/>
          <w:szCs w:val="24"/>
        </w:rPr>
        <w:t>А.А.</w:t>
      </w:r>
      <w:r w:rsidR="007071DF" w:rsidRPr="001F7A75">
        <w:rPr>
          <w:rFonts w:ascii="Times New Roman" w:hAnsi="Times New Roman" w:cs="Times New Roman"/>
          <w:sz w:val="24"/>
          <w:szCs w:val="24"/>
        </w:rPr>
        <w:t>Ахматова. «Мне ни к чему одические рати…», «Мне голос был…». «Родная земля»</w:t>
      </w:r>
    </w:p>
    <w:p w:rsidR="007071DF" w:rsidRPr="001F7A75" w:rsidRDefault="007071DF" w:rsidP="001F7A75">
      <w:pPr>
        <w:numPr>
          <w:ilvl w:val="0"/>
          <w:numId w:val="16"/>
        </w:numPr>
        <w:tabs>
          <w:tab w:val="num" w:pos="1080"/>
        </w:tabs>
        <w:suppressAutoHyphens/>
        <w:spacing w:after="0" w:line="240" w:lineRule="auto"/>
        <w:ind w:left="1080" w:hanging="360"/>
        <w:contextualSpacing/>
        <w:jc w:val="both"/>
        <w:rPr>
          <w:rFonts w:ascii="Times New Roman" w:hAnsi="Times New Roman" w:cs="Times New Roman"/>
          <w:sz w:val="24"/>
          <w:szCs w:val="24"/>
        </w:rPr>
      </w:pPr>
      <w:r w:rsidRPr="001F7A75">
        <w:rPr>
          <w:rFonts w:ascii="Times New Roman" w:hAnsi="Times New Roman" w:cs="Times New Roman"/>
          <w:sz w:val="24"/>
          <w:szCs w:val="24"/>
        </w:rPr>
        <w:t xml:space="preserve"> Б.Л. Пастернак. «Февраль. Достать чернил и плакать!..», «Определение поэзии», «Во всём мне хочется дойти до самой сути…».</w:t>
      </w:r>
    </w:p>
    <w:p w:rsidR="007071DF" w:rsidRPr="001F7A75" w:rsidRDefault="007071DF" w:rsidP="001F7A75">
      <w:pPr>
        <w:spacing w:after="0"/>
        <w:ind w:left="360"/>
        <w:contextualSpacing/>
        <w:jc w:val="both"/>
        <w:rPr>
          <w:rFonts w:ascii="Times New Roman" w:hAnsi="Times New Roman" w:cs="Times New Roman"/>
          <w:sz w:val="24"/>
          <w:szCs w:val="24"/>
        </w:rPr>
      </w:pPr>
    </w:p>
    <w:p w:rsidR="007071DF" w:rsidRPr="001F7A75" w:rsidRDefault="007071DF" w:rsidP="001F7A75">
      <w:pPr>
        <w:spacing w:after="0"/>
        <w:contextualSpacing/>
        <w:rPr>
          <w:rFonts w:ascii="Times New Roman" w:hAnsi="Times New Roman" w:cs="Times New Roman"/>
          <w:sz w:val="24"/>
          <w:szCs w:val="24"/>
        </w:rPr>
      </w:pPr>
    </w:p>
    <w:p w:rsidR="00642629" w:rsidRPr="001F7A75" w:rsidRDefault="00642629" w:rsidP="001F7A75">
      <w:pPr>
        <w:pStyle w:val="af7"/>
        <w:ind w:left="720"/>
        <w:jc w:val="center"/>
        <w:rPr>
          <w:rFonts w:ascii="Times New Roman" w:hAnsi="Times New Roman"/>
          <w:b/>
          <w:i/>
        </w:rPr>
      </w:pPr>
    </w:p>
    <w:p w:rsidR="007458CE" w:rsidRPr="001F7A75" w:rsidRDefault="007458CE" w:rsidP="001F7A75">
      <w:pPr>
        <w:pStyle w:val="a4"/>
        <w:numPr>
          <w:ilvl w:val="0"/>
          <w:numId w:val="26"/>
        </w:numPr>
        <w:spacing w:after="0" w:line="240" w:lineRule="auto"/>
        <w:jc w:val="center"/>
        <w:rPr>
          <w:rFonts w:ascii="Times New Roman" w:hAnsi="Times New Roman" w:cs="Times New Roman"/>
          <w:b/>
          <w:sz w:val="24"/>
          <w:szCs w:val="24"/>
        </w:rPr>
      </w:pPr>
      <w:r w:rsidRPr="001F7A75">
        <w:rPr>
          <w:rFonts w:ascii="Times New Roman" w:hAnsi="Times New Roman" w:cs="Times New Roman"/>
          <w:b/>
          <w:sz w:val="24"/>
          <w:szCs w:val="24"/>
        </w:rPr>
        <w:t xml:space="preserve"> ТЕМАТИЧЕСКОЕ ПЛАНИРОВАНИЕ</w:t>
      </w:r>
    </w:p>
    <w:tbl>
      <w:tblPr>
        <w:tblpPr w:leftFromText="180" w:rightFromText="180" w:vertAnchor="text" w:tblpY="1"/>
        <w:tblOverlap w:val="never"/>
        <w:tblW w:w="0" w:type="auto"/>
        <w:tblLayout w:type="fixed"/>
        <w:tblCellMar>
          <w:left w:w="0" w:type="dxa"/>
          <w:right w:w="0" w:type="dxa"/>
        </w:tblCellMar>
        <w:tblLook w:val="0000"/>
      </w:tblPr>
      <w:tblGrid>
        <w:gridCol w:w="587"/>
        <w:gridCol w:w="7963"/>
        <w:gridCol w:w="1516"/>
      </w:tblGrid>
      <w:tr w:rsidR="007458CE" w:rsidRPr="001F7A75" w:rsidTr="00031437">
        <w:trPr>
          <w:trHeight w:val="57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7458CE" w:rsidP="001F7A75">
            <w:pPr>
              <w:pStyle w:val="510"/>
              <w:shd w:val="clear" w:color="auto" w:fill="auto"/>
              <w:spacing w:line="240" w:lineRule="auto"/>
              <w:jc w:val="both"/>
              <w:rPr>
                <w:sz w:val="24"/>
                <w:szCs w:val="24"/>
              </w:rPr>
            </w:pPr>
            <w:r w:rsidRPr="001F7A75">
              <w:rPr>
                <w:sz w:val="24"/>
                <w:szCs w:val="24"/>
              </w:rPr>
              <w:t xml:space="preserve">   №</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7458CE" w:rsidP="001F7A75">
            <w:pPr>
              <w:pStyle w:val="510"/>
              <w:shd w:val="clear" w:color="auto" w:fill="auto"/>
              <w:spacing w:line="240" w:lineRule="auto"/>
              <w:ind w:left="1860"/>
              <w:rPr>
                <w:sz w:val="24"/>
                <w:szCs w:val="24"/>
              </w:rPr>
            </w:pPr>
            <w:r w:rsidRPr="001F7A75">
              <w:rPr>
                <w:rStyle w:val="55pt"/>
                <w:b w:val="0"/>
                <w:bCs w:val="0"/>
                <w:sz w:val="24"/>
                <w:szCs w:val="24"/>
              </w:rPr>
              <w:t>МОДУЛЬ (глава)</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7458CE" w:rsidP="001F7A75">
            <w:pPr>
              <w:pStyle w:val="510"/>
              <w:shd w:val="clear" w:color="auto" w:fill="auto"/>
              <w:spacing w:line="240" w:lineRule="auto"/>
              <w:jc w:val="center"/>
              <w:rPr>
                <w:sz w:val="24"/>
                <w:szCs w:val="24"/>
              </w:rPr>
            </w:pPr>
            <w:r w:rsidRPr="001F7A75">
              <w:rPr>
                <w:sz w:val="24"/>
                <w:szCs w:val="24"/>
              </w:rPr>
              <w:t>Количество часов</w:t>
            </w:r>
          </w:p>
        </w:tc>
      </w:tr>
      <w:tr w:rsidR="00827E58"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827E58" w:rsidRPr="001F7A75" w:rsidRDefault="00827E58" w:rsidP="001F7A75">
            <w:pPr>
              <w:pStyle w:val="510"/>
              <w:shd w:val="clear" w:color="auto" w:fill="auto"/>
              <w:spacing w:line="240" w:lineRule="auto"/>
              <w:jc w:val="center"/>
              <w:rPr>
                <w:b w:val="0"/>
                <w:sz w:val="24"/>
                <w:szCs w:val="24"/>
                <w:lang w:val="en-US"/>
              </w:rPr>
            </w:pP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827E58" w:rsidRPr="001F7A75" w:rsidRDefault="006269A9" w:rsidP="001F7A75">
            <w:pPr>
              <w:pStyle w:val="510"/>
              <w:shd w:val="clear" w:color="auto" w:fill="auto"/>
              <w:tabs>
                <w:tab w:val="left" w:pos="1125"/>
              </w:tabs>
              <w:spacing w:line="240" w:lineRule="auto"/>
              <w:ind w:left="120"/>
              <w:rPr>
                <w:sz w:val="24"/>
                <w:szCs w:val="24"/>
              </w:rPr>
            </w:pPr>
            <w:r w:rsidRPr="001F7A75">
              <w:rPr>
                <w:b w:val="0"/>
                <w:sz w:val="24"/>
                <w:szCs w:val="24"/>
              </w:rPr>
              <w:tab/>
            </w:r>
            <w:r w:rsidRPr="001F7A75">
              <w:rPr>
                <w:sz w:val="24"/>
                <w:szCs w:val="24"/>
              </w:rPr>
              <w:t xml:space="preserve">Русская литература на рубеже </w:t>
            </w:r>
            <w:r w:rsidRPr="001F7A75">
              <w:rPr>
                <w:sz w:val="24"/>
                <w:szCs w:val="24"/>
                <w:lang w:val="en-US"/>
              </w:rPr>
              <w:t>XIX</w:t>
            </w:r>
            <w:r w:rsidRPr="001F7A75">
              <w:rPr>
                <w:sz w:val="24"/>
                <w:szCs w:val="24"/>
              </w:rPr>
              <w:t xml:space="preserve"> и </w:t>
            </w:r>
            <w:r w:rsidRPr="001F7A75">
              <w:rPr>
                <w:sz w:val="24"/>
                <w:szCs w:val="24"/>
                <w:lang w:val="en-US"/>
              </w:rPr>
              <w:t>XX</w:t>
            </w:r>
            <w:r w:rsidRPr="001F7A75">
              <w:rPr>
                <w:sz w:val="24"/>
                <w:szCs w:val="24"/>
              </w:rPr>
              <w:t xml:space="preserve"> веков:</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827E58" w:rsidRPr="001F7A75" w:rsidRDefault="006269A9" w:rsidP="001F7A75">
            <w:pPr>
              <w:pStyle w:val="510"/>
              <w:shd w:val="clear" w:color="auto" w:fill="auto"/>
              <w:spacing w:line="240" w:lineRule="auto"/>
              <w:jc w:val="center"/>
              <w:rPr>
                <w:b w:val="0"/>
                <w:sz w:val="24"/>
                <w:szCs w:val="24"/>
              </w:rPr>
            </w:pPr>
            <w:r w:rsidRPr="001F7A75">
              <w:rPr>
                <w:b w:val="0"/>
                <w:sz w:val="24"/>
                <w:szCs w:val="24"/>
              </w:rPr>
              <w:t>20</w:t>
            </w:r>
          </w:p>
        </w:tc>
      </w:tr>
      <w:tr w:rsidR="007458C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7458CE" w:rsidP="001F7A75">
            <w:pPr>
              <w:pStyle w:val="510"/>
              <w:shd w:val="clear" w:color="auto" w:fill="auto"/>
              <w:spacing w:line="240" w:lineRule="auto"/>
              <w:jc w:val="center"/>
              <w:rPr>
                <w:b w:val="0"/>
                <w:sz w:val="24"/>
                <w:szCs w:val="24"/>
                <w:lang w:val="en-US"/>
              </w:rPr>
            </w:pPr>
            <w:r w:rsidRPr="001F7A75">
              <w:rPr>
                <w:b w:val="0"/>
                <w:sz w:val="24"/>
                <w:szCs w:val="24"/>
              </w:rPr>
              <w:t>1</w:t>
            </w:r>
            <w:r w:rsidR="008D0CD5" w:rsidRPr="001F7A75">
              <w:rPr>
                <w:b w:val="0"/>
                <w:sz w:val="24"/>
                <w:szCs w:val="24"/>
              </w:rPr>
              <w:t>.</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7458CE" w:rsidP="001F7A75">
            <w:pPr>
              <w:pStyle w:val="510"/>
              <w:shd w:val="clear" w:color="auto" w:fill="auto"/>
              <w:spacing w:line="240" w:lineRule="auto"/>
              <w:ind w:left="120"/>
              <w:rPr>
                <w:b w:val="0"/>
                <w:sz w:val="24"/>
                <w:szCs w:val="24"/>
              </w:rPr>
            </w:pPr>
            <w:r w:rsidRPr="001F7A75">
              <w:rPr>
                <w:b w:val="0"/>
                <w:sz w:val="24"/>
                <w:szCs w:val="24"/>
              </w:rPr>
              <w:t>Введение</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7458CE" w:rsidP="001F7A75">
            <w:pPr>
              <w:pStyle w:val="510"/>
              <w:shd w:val="clear" w:color="auto" w:fill="auto"/>
              <w:spacing w:line="240" w:lineRule="auto"/>
              <w:jc w:val="center"/>
              <w:rPr>
                <w:b w:val="0"/>
                <w:sz w:val="24"/>
                <w:szCs w:val="24"/>
              </w:rPr>
            </w:pPr>
            <w:r w:rsidRPr="001F7A75">
              <w:rPr>
                <w:b w:val="0"/>
                <w:sz w:val="24"/>
                <w:szCs w:val="24"/>
              </w:rPr>
              <w:t>2</w:t>
            </w:r>
          </w:p>
        </w:tc>
      </w:tr>
      <w:tr w:rsidR="007458CE" w:rsidRPr="001F7A75" w:rsidTr="00031437">
        <w:trPr>
          <w:trHeight w:val="554"/>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7458CE" w:rsidP="001F7A75">
            <w:pPr>
              <w:pStyle w:val="510"/>
              <w:shd w:val="clear" w:color="auto" w:fill="auto"/>
              <w:spacing w:line="240" w:lineRule="auto"/>
              <w:jc w:val="center"/>
              <w:rPr>
                <w:b w:val="0"/>
                <w:sz w:val="24"/>
                <w:szCs w:val="24"/>
              </w:rPr>
            </w:pPr>
            <w:r w:rsidRPr="001F7A75">
              <w:rPr>
                <w:b w:val="0"/>
                <w:sz w:val="24"/>
                <w:szCs w:val="24"/>
              </w:rPr>
              <w:t>2</w:t>
            </w:r>
            <w:r w:rsidR="008D0CD5" w:rsidRPr="001F7A75">
              <w:rPr>
                <w:b w:val="0"/>
                <w:sz w:val="24"/>
                <w:szCs w:val="24"/>
              </w:rPr>
              <w:t>.</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6269A9" w:rsidP="001F7A75">
            <w:pPr>
              <w:pStyle w:val="510"/>
              <w:shd w:val="clear" w:color="auto" w:fill="auto"/>
              <w:spacing w:line="240" w:lineRule="auto"/>
              <w:rPr>
                <w:b w:val="0"/>
                <w:sz w:val="24"/>
                <w:szCs w:val="24"/>
              </w:rPr>
            </w:pPr>
            <w:r w:rsidRPr="001F7A75">
              <w:rPr>
                <w:b w:val="0"/>
                <w:sz w:val="24"/>
                <w:szCs w:val="24"/>
              </w:rPr>
              <w:t>И.А.Бунин</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7458CE" w:rsidP="001F7A75">
            <w:pPr>
              <w:pStyle w:val="510"/>
              <w:shd w:val="clear" w:color="auto" w:fill="auto"/>
              <w:spacing w:line="240" w:lineRule="auto"/>
              <w:jc w:val="center"/>
              <w:rPr>
                <w:b w:val="0"/>
                <w:sz w:val="24"/>
                <w:szCs w:val="24"/>
              </w:rPr>
            </w:pPr>
            <w:r w:rsidRPr="001F7A75">
              <w:rPr>
                <w:b w:val="0"/>
                <w:sz w:val="24"/>
                <w:szCs w:val="24"/>
              </w:rPr>
              <w:t>5</w:t>
            </w:r>
          </w:p>
        </w:tc>
      </w:tr>
      <w:tr w:rsidR="007458CE" w:rsidRPr="001F7A75" w:rsidTr="00031437">
        <w:trPr>
          <w:trHeight w:val="554"/>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7458CE" w:rsidP="001F7A75">
            <w:pPr>
              <w:pStyle w:val="510"/>
              <w:shd w:val="clear" w:color="auto" w:fill="auto"/>
              <w:spacing w:line="240" w:lineRule="auto"/>
              <w:jc w:val="center"/>
              <w:rPr>
                <w:b w:val="0"/>
                <w:sz w:val="24"/>
                <w:szCs w:val="24"/>
              </w:rPr>
            </w:pPr>
            <w:r w:rsidRPr="001F7A75">
              <w:rPr>
                <w:b w:val="0"/>
                <w:sz w:val="24"/>
                <w:szCs w:val="24"/>
              </w:rPr>
              <w:t>3</w:t>
            </w:r>
            <w:r w:rsidR="008D0CD5" w:rsidRPr="001F7A75">
              <w:rPr>
                <w:b w:val="0"/>
                <w:sz w:val="24"/>
                <w:szCs w:val="24"/>
              </w:rPr>
              <w:t>.</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7A518C" w:rsidP="001F7A75">
            <w:pPr>
              <w:pStyle w:val="510"/>
              <w:shd w:val="clear" w:color="auto" w:fill="auto"/>
              <w:tabs>
                <w:tab w:val="left" w:pos="2430"/>
              </w:tabs>
              <w:spacing w:line="240" w:lineRule="auto"/>
              <w:ind w:left="120"/>
              <w:rPr>
                <w:b w:val="0"/>
                <w:sz w:val="24"/>
                <w:szCs w:val="24"/>
              </w:rPr>
            </w:pPr>
            <w:r w:rsidRPr="001F7A75">
              <w:rPr>
                <w:b w:val="0"/>
                <w:sz w:val="24"/>
                <w:szCs w:val="24"/>
              </w:rPr>
              <w:t>М.Гор</w:t>
            </w:r>
            <w:r w:rsidR="006269A9" w:rsidRPr="001F7A75">
              <w:rPr>
                <w:b w:val="0"/>
                <w:sz w:val="24"/>
                <w:szCs w:val="24"/>
              </w:rPr>
              <w:t>ький</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7A518C" w:rsidP="001F7A75">
            <w:pPr>
              <w:pStyle w:val="510"/>
              <w:shd w:val="clear" w:color="auto" w:fill="auto"/>
              <w:spacing w:line="240" w:lineRule="auto"/>
              <w:jc w:val="center"/>
              <w:rPr>
                <w:b w:val="0"/>
                <w:sz w:val="24"/>
                <w:szCs w:val="24"/>
              </w:rPr>
            </w:pPr>
            <w:r w:rsidRPr="001F7A75">
              <w:rPr>
                <w:b w:val="0"/>
                <w:sz w:val="24"/>
                <w:szCs w:val="24"/>
              </w:rPr>
              <w:t>7</w:t>
            </w:r>
          </w:p>
        </w:tc>
      </w:tr>
      <w:tr w:rsidR="007458CE" w:rsidRPr="001F7A75" w:rsidTr="00031437">
        <w:trPr>
          <w:trHeight w:val="565"/>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7458CE" w:rsidP="001F7A75">
            <w:pPr>
              <w:pStyle w:val="510"/>
              <w:shd w:val="clear" w:color="auto" w:fill="auto"/>
              <w:spacing w:line="240" w:lineRule="auto"/>
              <w:jc w:val="center"/>
              <w:rPr>
                <w:b w:val="0"/>
                <w:sz w:val="24"/>
                <w:szCs w:val="24"/>
              </w:rPr>
            </w:pPr>
            <w:r w:rsidRPr="001F7A75">
              <w:rPr>
                <w:b w:val="0"/>
                <w:sz w:val="24"/>
                <w:szCs w:val="24"/>
              </w:rPr>
              <w:t>4</w:t>
            </w:r>
            <w:r w:rsidR="008D0CD5" w:rsidRPr="001F7A75">
              <w:rPr>
                <w:b w:val="0"/>
                <w:sz w:val="24"/>
                <w:szCs w:val="24"/>
              </w:rPr>
              <w:t>.</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6269A9" w:rsidP="001F7A75">
            <w:pPr>
              <w:pStyle w:val="510"/>
              <w:shd w:val="clear" w:color="auto" w:fill="auto"/>
              <w:spacing w:line="240" w:lineRule="auto"/>
              <w:rPr>
                <w:b w:val="0"/>
                <w:sz w:val="24"/>
                <w:szCs w:val="24"/>
              </w:rPr>
            </w:pPr>
            <w:r w:rsidRPr="001F7A75">
              <w:rPr>
                <w:b w:val="0"/>
                <w:sz w:val="24"/>
                <w:szCs w:val="24"/>
              </w:rPr>
              <w:t xml:space="preserve"> А.И.Куприн</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7A518C" w:rsidP="001F7A75">
            <w:pPr>
              <w:pStyle w:val="510"/>
              <w:shd w:val="clear" w:color="auto" w:fill="auto"/>
              <w:spacing w:line="240" w:lineRule="auto"/>
              <w:jc w:val="center"/>
              <w:rPr>
                <w:b w:val="0"/>
                <w:sz w:val="24"/>
                <w:szCs w:val="24"/>
              </w:rPr>
            </w:pPr>
            <w:r w:rsidRPr="001F7A75">
              <w:rPr>
                <w:b w:val="0"/>
                <w:sz w:val="24"/>
                <w:szCs w:val="24"/>
              </w:rPr>
              <w:t>4</w:t>
            </w:r>
          </w:p>
        </w:tc>
      </w:tr>
      <w:tr w:rsidR="007458CE" w:rsidRPr="001F7A75" w:rsidTr="00031437">
        <w:trPr>
          <w:trHeight w:val="565"/>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7458CE" w:rsidP="001F7A75">
            <w:pPr>
              <w:pStyle w:val="510"/>
              <w:shd w:val="clear" w:color="auto" w:fill="auto"/>
              <w:spacing w:line="240" w:lineRule="auto"/>
              <w:jc w:val="center"/>
              <w:rPr>
                <w:b w:val="0"/>
                <w:sz w:val="24"/>
                <w:szCs w:val="24"/>
              </w:rPr>
            </w:pPr>
            <w:r w:rsidRPr="001F7A75">
              <w:rPr>
                <w:b w:val="0"/>
                <w:sz w:val="24"/>
                <w:szCs w:val="24"/>
              </w:rPr>
              <w:t>5</w:t>
            </w:r>
            <w:r w:rsidR="008D0CD5" w:rsidRPr="001F7A75">
              <w:rPr>
                <w:b w:val="0"/>
                <w:sz w:val="24"/>
                <w:szCs w:val="24"/>
              </w:rPr>
              <w:t>.</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6269A9" w:rsidP="001F7A75">
            <w:pPr>
              <w:pStyle w:val="510"/>
              <w:shd w:val="clear" w:color="auto" w:fill="auto"/>
              <w:spacing w:line="240" w:lineRule="auto"/>
              <w:rPr>
                <w:b w:val="0"/>
                <w:sz w:val="24"/>
                <w:szCs w:val="24"/>
              </w:rPr>
            </w:pPr>
            <w:r w:rsidRPr="001F7A75">
              <w:rPr>
                <w:b w:val="0"/>
                <w:sz w:val="24"/>
                <w:szCs w:val="24"/>
              </w:rPr>
              <w:t xml:space="preserve"> Л.И.Андреев</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7A518C" w:rsidP="001F7A75">
            <w:pPr>
              <w:pStyle w:val="510"/>
              <w:shd w:val="clear" w:color="auto" w:fill="auto"/>
              <w:spacing w:line="240" w:lineRule="auto"/>
              <w:jc w:val="center"/>
              <w:rPr>
                <w:b w:val="0"/>
                <w:sz w:val="24"/>
                <w:szCs w:val="24"/>
              </w:rPr>
            </w:pPr>
            <w:r w:rsidRPr="001F7A75">
              <w:rPr>
                <w:b w:val="0"/>
                <w:sz w:val="24"/>
                <w:szCs w:val="24"/>
              </w:rPr>
              <w:t>2</w:t>
            </w:r>
          </w:p>
        </w:tc>
      </w:tr>
      <w:tr w:rsidR="00827E58" w:rsidRPr="001F7A75" w:rsidTr="00031437">
        <w:trPr>
          <w:trHeight w:val="565"/>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827E58" w:rsidRPr="001F7A75" w:rsidRDefault="00827E58" w:rsidP="001F7A75">
            <w:pPr>
              <w:pStyle w:val="510"/>
              <w:shd w:val="clear" w:color="auto" w:fill="auto"/>
              <w:spacing w:line="240" w:lineRule="auto"/>
              <w:jc w:val="center"/>
              <w:rPr>
                <w:b w:val="0"/>
                <w:sz w:val="24"/>
                <w:szCs w:val="24"/>
                <w:lang w:val="en-US"/>
              </w:rPr>
            </w:pP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827E58" w:rsidRPr="001F7A75" w:rsidRDefault="00827E58" w:rsidP="001F7A75">
            <w:pPr>
              <w:pStyle w:val="510"/>
              <w:shd w:val="clear" w:color="auto" w:fill="auto"/>
              <w:spacing w:line="240" w:lineRule="auto"/>
              <w:jc w:val="center"/>
              <w:rPr>
                <w:sz w:val="24"/>
                <w:szCs w:val="24"/>
              </w:rPr>
            </w:pPr>
            <w:r w:rsidRPr="001F7A75">
              <w:rPr>
                <w:sz w:val="24"/>
                <w:szCs w:val="24"/>
              </w:rPr>
              <w:t>Серебряный век русской поэзии</w:t>
            </w:r>
            <w:r w:rsidRPr="001F7A75">
              <w:rPr>
                <w:sz w:val="24"/>
                <w:szCs w:val="24"/>
                <w:lang w:val="en-US"/>
              </w:rPr>
              <w:t>:</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827E58" w:rsidRPr="001F7A75" w:rsidRDefault="003A4166" w:rsidP="001F7A75">
            <w:pPr>
              <w:pStyle w:val="510"/>
              <w:shd w:val="clear" w:color="auto" w:fill="auto"/>
              <w:spacing w:line="240" w:lineRule="auto"/>
              <w:jc w:val="center"/>
              <w:rPr>
                <w:b w:val="0"/>
                <w:sz w:val="24"/>
                <w:szCs w:val="24"/>
              </w:rPr>
            </w:pPr>
            <w:r w:rsidRPr="001F7A75">
              <w:rPr>
                <w:b w:val="0"/>
                <w:sz w:val="24"/>
                <w:szCs w:val="24"/>
              </w:rPr>
              <w:t>23</w:t>
            </w:r>
          </w:p>
        </w:tc>
      </w:tr>
      <w:tr w:rsidR="006269A9" w:rsidRPr="001F7A75" w:rsidTr="00031437">
        <w:trPr>
          <w:trHeight w:val="565"/>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6269A9" w:rsidRPr="001F7A75" w:rsidRDefault="008D0CD5" w:rsidP="001F7A75">
            <w:pPr>
              <w:pStyle w:val="510"/>
              <w:shd w:val="clear" w:color="auto" w:fill="auto"/>
              <w:spacing w:line="240" w:lineRule="auto"/>
              <w:jc w:val="center"/>
              <w:rPr>
                <w:b w:val="0"/>
                <w:sz w:val="24"/>
                <w:szCs w:val="24"/>
              </w:rPr>
            </w:pPr>
            <w:r w:rsidRPr="001F7A75">
              <w:rPr>
                <w:b w:val="0"/>
                <w:sz w:val="24"/>
                <w:szCs w:val="24"/>
                <w:lang w:val="en-US"/>
              </w:rPr>
              <w:t>1</w:t>
            </w:r>
            <w:r w:rsidRPr="001F7A75">
              <w:rPr>
                <w:b w:val="0"/>
                <w:sz w:val="24"/>
                <w:szCs w:val="24"/>
              </w:rPr>
              <w:t>.</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6269A9" w:rsidRPr="001F7A75" w:rsidRDefault="006269A9" w:rsidP="001F7A75">
            <w:pPr>
              <w:pStyle w:val="510"/>
              <w:shd w:val="clear" w:color="auto" w:fill="auto"/>
              <w:spacing w:line="240" w:lineRule="auto"/>
              <w:rPr>
                <w:b w:val="0"/>
                <w:sz w:val="24"/>
                <w:szCs w:val="24"/>
              </w:rPr>
            </w:pPr>
            <w:r w:rsidRPr="001F7A75">
              <w:rPr>
                <w:b w:val="0"/>
                <w:sz w:val="24"/>
                <w:szCs w:val="24"/>
              </w:rPr>
              <w:t xml:space="preserve"> Символизм и русские поэты-символисты</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6269A9" w:rsidRPr="001F7A75" w:rsidRDefault="006269A9" w:rsidP="001F7A75">
            <w:pPr>
              <w:pStyle w:val="510"/>
              <w:shd w:val="clear" w:color="auto" w:fill="auto"/>
              <w:spacing w:line="240" w:lineRule="auto"/>
              <w:jc w:val="center"/>
              <w:rPr>
                <w:b w:val="0"/>
                <w:sz w:val="24"/>
                <w:szCs w:val="24"/>
              </w:rPr>
            </w:pPr>
            <w:r w:rsidRPr="001F7A75">
              <w:rPr>
                <w:b w:val="0"/>
                <w:sz w:val="24"/>
                <w:szCs w:val="24"/>
              </w:rPr>
              <w:t>1</w:t>
            </w:r>
          </w:p>
        </w:tc>
      </w:tr>
      <w:tr w:rsidR="007458CE" w:rsidRPr="001F7A75" w:rsidTr="00031437">
        <w:trPr>
          <w:trHeight w:val="565"/>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8D0CD5" w:rsidP="001F7A75">
            <w:pPr>
              <w:pStyle w:val="510"/>
              <w:shd w:val="clear" w:color="auto" w:fill="auto"/>
              <w:spacing w:line="240" w:lineRule="auto"/>
              <w:jc w:val="center"/>
              <w:rPr>
                <w:b w:val="0"/>
                <w:sz w:val="24"/>
                <w:szCs w:val="24"/>
              </w:rPr>
            </w:pPr>
            <w:r w:rsidRPr="001F7A75">
              <w:rPr>
                <w:b w:val="0"/>
                <w:sz w:val="24"/>
                <w:szCs w:val="24"/>
              </w:rPr>
              <w:t>2.</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6269A9" w:rsidP="001F7A75">
            <w:pPr>
              <w:pStyle w:val="510"/>
              <w:shd w:val="clear" w:color="auto" w:fill="auto"/>
              <w:spacing w:line="240" w:lineRule="auto"/>
              <w:rPr>
                <w:b w:val="0"/>
                <w:sz w:val="24"/>
                <w:szCs w:val="24"/>
              </w:rPr>
            </w:pPr>
            <w:r w:rsidRPr="001F7A75">
              <w:rPr>
                <w:b w:val="0"/>
                <w:sz w:val="24"/>
                <w:szCs w:val="24"/>
              </w:rPr>
              <w:t xml:space="preserve"> В.Я.</w:t>
            </w:r>
            <w:r w:rsidR="00EE3D6E" w:rsidRPr="001F7A75">
              <w:rPr>
                <w:b w:val="0"/>
                <w:sz w:val="24"/>
                <w:szCs w:val="24"/>
              </w:rPr>
              <w:t>Б</w:t>
            </w:r>
            <w:r w:rsidRPr="001F7A75">
              <w:rPr>
                <w:b w:val="0"/>
                <w:sz w:val="24"/>
                <w:szCs w:val="24"/>
              </w:rPr>
              <w:t>рюсов</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7458CE" w:rsidP="001F7A75">
            <w:pPr>
              <w:pStyle w:val="510"/>
              <w:shd w:val="clear" w:color="auto" w:fill="auto"/>
              <w:spacing w:line="240" w:lineRule="auto"/>
              <w:jc w:val="center"/>
              <w:rPr>
                <w:b w:val="0"/>
                <w:sz w:val="24"/>
                <w:szCs w:val="24"/>
              </w:rPr>
            </w:pPr>
            <w:r w:rsidRPr="001F7A75">
              <w:rPr>
                <w:b w:val="0"/>
                <w:sz w:val="24"/>
                <w:szCs w:val="24"/>
              </w:rPr>
              <w:t>1</w:t>
            </w:r>
          </w:p>
        </w:tc>
      </w:tr>
      <w:tr w:rsidR="007458C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8D0CD5" w:rsidP="001F7A75">
            <w:pPr>
              <w:pStyle w:val="510"/>
              <w:shd w:val="clear" w:color="auto" w:fill="auto"/>
              <w:spacing w:line="240" w:lineRule="auto"/>
              <w:jc w:val="center"/>
              <w:rPr>
                <w:b w:val="0"/>
                <w:sz w:val="24"/>
                <w:szCs w:val="24"/>
              </w:rPr>
            </w:pPr>
            <w:r w:rsidRPr="001F7A75">
              <w:rPr>
                <w:b w:val="0"/>
                <w:sz w:val="24"/>
                <w:szCs w:val="24"/>
              </w:rPr>
              <w:t>3.</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EE3D6E" w:rsidP="001F7A75">
            <w:pPr>
              <w:pStyle w:val="510"/>
              <w:shd w:val="clear" w:color="auto" w:fill="auto"/>
              <w:spacing w:line="240" w:lineRule="auto"/>
              <w:ind w:left="120"/>
              <w:rPr>
                <w:b w:val="0"/>
                <w:sz w:val="24"/>
                <w:szCs w:val="24"/>
              </w:rPr>
            </w:pPr>
            <w:r w:rsidRPr="001F7A75">
              <w:rPr>
                <w:b w:val="0"/>
                <w:sz w:val="24"/>
                <w:szCs w:val="24"/>
              </w:rPr>
              <w:t>К.Д.Бальмонт</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EE3D6E" w:rsidP="001F7A75">
            <w:pPr>
              <w:pStyle w:val="510"/>
              <w:shd w:val="clear" w:color="auto" w:fill="auto"/>
              <w:spacing w:line="240" w:lineRule="auto"/>
              <w:jc w:val="center"/>
              <w:rPr>
                <w:b w:val="0"/>
                <w:sz w:val="24"/>
                <w:szCs w:val="24"/>
              </w:rPr>
            </w:pPr>
            <w:r w:rsidRPr="001F7A75">
              <w:rPr>
                <w:b w:val="0"/>
                <w:sz w:val="24"/>
                <w:szCs w:val="24"/>
              </w:rPr>
              <w:t>1</w:t>
            </w:r>
          </w:p>
        </w:tc>
      </w:tr>
      <w:tr w:rsidR="007458CE" w:rsidRPr="001F7A75" w:rsidTr="00031437">
        <w:trPr>
          <w:trHeight w:val="554"/>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8D0CD5" w:rsidP="001F7A75">
            <w:pPr>
              <w:pStyle w:val="510"/>
              <w:shd w:val="clear" w:color="auto" w:fill="auto"/>
              <w:spacing w:line="240" w:lineRule="auto"/>
              <w:jc w:val="center"/>
              <w:rPr>
                <w:b w:val="0"/>
                <w:sz w:val="24"/>
                <w:szCs w:val="24"/>
              </w:rPr>
            </w:pPr>
            <w:r w:rsidRPr="001F7A75">
              <w:rPr>
                <w:b w:val="0"/>
                <w:sz w:val="24"/>
                <w:szCs w:val="24"/>
              </w:rPr>
              <w:t>4.</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EE3D6E" w:rsidP="001F7A75">
            <w:pPr>
              <w:pStyle w:val="510"/>
              <w:shd w:val="clear" w:color="auto" w:fill="auto"/>
              <w:spacing w:line="240" w:lineRule="auto"/>
              <w:ind w:left="120"/>
              <w:rPr>
                <w:b w:val="0"/>
                <w:sz w:val="24"/>
                <w:szCs w:val="24"/>
              </w:rPr>
            </w:pPr>
            <w:r w:rsidRPr="001F7A75">
              <w:rPr>
                <w:b w:val="0"/>
                <w:sz w:val="24"/>
                <w:szCs w:val="24"/>
              </w:rPr>
              <w:t>И.Ф.Анненский</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EE3D6E" w:rsidP="001F7A75">
            <w:pPr>
              <w:pStyle w:val="510"/>
              <w:shd w:val="clear" w:color="auto" w:fill="auto"/>
              <w:spacing w:line="240" w:lineRule="auto"/>
              <w:jc w:val="center"/>
              <w:rPr>
                <w:b w:val="0"/>
                <w:sz w:val="24"/>
                <w:szCs w:val="24"/>
              </w:rPr>
            </w:pPr>
            <w:r w:rsidRPr="001F7A75">
              <w:rPr>
                <w:b w:val="0"/>
                <w:sz w:val="24"/>
                <w:szCs w:val="24"/>
              </w:rPr>
              <w:t>2</w:t>
            </w:r>
          </w:p>
        </w:tc>
      </w:tr>
      <w:tr w:rsidR="007458C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8D0CD5" w:rsidP="001F7A75">
            <w:pPr>
              <w:pStyle w:val="510"/>
              <w:shd w:val="clear" w:color="auto" w:fill="auto"/>
              <w:spacing w:line="240" w:lineRule="auto"/>
              <w:jc w:val="center"/>
              <w:rPr>
                <w:b w:val="0"/>
                <w:sz w:val="24"/>
                <w:szCs w:val="24"/>
              </w:rPr>
            </w:pPr>
            <w:r w:rsidRPr="001F7A75">
              <w:rPr>
                <w:b w:val="0"/>
                <w:sz w:val="24"/>
                <w:szCs w:val="24"/>
              </w:rPr>
              <w:t>5.</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EE3D6E" w:rsidP="001F7A75">
            <w:pPr>
              <w:pStyle w:val="510"/>
              <w:shd w:val="clear" w:color="auto" w:fill="auto"/>
              <w:spacing w:line="240" w:lineRule="auto"/>
              <w:rPr>
                <w:b w:val="0"/>
                <w:sz w:val="24"/>
                <w:szCs w:val="24"/>
              </w:rPr>
            </w:pPr>
            <w:r w:rsidRPr="001F7A75">
              <w:rPr>
                <w:b w:val="0"/>
                <w:sz w:val="24"/>
                <w:szCs w:val="24"/>
              </w:rPr>
              <w:t xml:space="preserve"> А.А.Блок</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EE3D6E" w:rsidP="001F7A75">
            <w:pPr>
              <w:pStyle w:val="510"/>
              <w:shd w:val="clear" w:color="auto" w:fill="auto"/>
              <w:spacing w:line="240" w:lineRule="auto"/>
              <w:jc w:val="center"/>
              <w:rPr>
                <w:b w:val="0"/>
                <w:sz w:val="24"/>
                <w:szCs w:val="24"/>
              </w:rPr>
            </w:pPr>
            <w:r w:rsidRPr="001F7A75">
              <w:rPr>
                <w:b w:val="0"/>
                <w:sz w:val="24"/>
                <w:szCs w:val="24"/>
              </w:rPr>
              <w:t>7</w:t>
            </w:r>
          </w:p>
        </w:tc>
      </w:tr>
      <w:tr w:rsidR="007458CE" w:rsidRPr="001F7A75" w:rsidTr="00031437">
        <w:trPr>
          <w:trHeight w:val="565"/>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8D0CD5" w:rsidP="001F7A75">
            <w:pPr>
              <w:pStyle w:val="510"/>
              <w:shd w:val="clear" w:color="auto" w:fill="auto"/>
              <w:spacing w:line="240" w:lineRule="auto"/>
              <w:jc w:val="center"/>
              <w:rPr>
                <w:b w:val="0"/>
                <w:sz w:val="24"/>
                <w:szCs w:val="24"/>
              </w:rPr>
            </w:pPr>
            <w:r w:rsidRPr="001F7A75">
              <w:rPr>
                <w:b w:val="0"/>
                <w:sz w:val="24"/>
                <w:szCs w:val="24"/>
              </w:rPr>
              <w:t>6.</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D375D0" w:rsidP="001F7A75">
            <w:pPr>
              <w:pStyle w:val="510"/>
              <w:shd w:val="clear" w:color="auto" w:fill="auto"/>
              <w:spacing w:line="240" w:lineRule="auto"/>
              <w:rPr>
                <w:b w:val="0"/>
                <w:sz w:val="24"/>
                <w:szCs w:val="24"/>
              </w:rPr>
            </w:pPr>
            <w:r w:rsidRPr="001F7A75">
              <w:rPr>
                <w:b w:val="0"/>
                <w:sz w:val="24"/>
                <w:szCs w:val="24"/>
              </w:rPr>
              <w:t>Кризис символизма и новые направления в русской поэзии</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3A4166" w:rsidP="001F7A75">
            <w:pPr>
              <w:pStyle w:val="510"/>
              <w:shd w:val="clear" w:color="auto" w:fill="auto"/>
              <w:spacing w:line="240" w:lineRule="auto"/>
              <w:jc w:val="center"/>
              <w:rPr>
                <w:b w:val="0"/>
                <w:sz w:val="24"/>
                <w:szCs w:val="24"/>
              </w:rPr>
            </w:pPr>
            <w:r w:rsidRPr="001F7A75">
              <w:rPr>
                <w:b w:val="0"/>
                <w:sz w:val="24"/>
                <w:szCs w:val="24"/>
              </w:rPr>
              <w:t>1</w:t>
            </w:r>
          </w:p>
        </w:tc>
      </w:tr>
      <w:tr w:rsidR="007458C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8D0CD5" w:rsidP="001F7A75">
            <w:pPr>
              <w:pStyle w:val="510"/>
              <w:shd w:val="clear" w:color="auto" w:fill="auto"/>
              <w:spacing w:line="240" w:lineRule="auto"/>
              <w:jc w:val="center"/>
              <w:rPr>
                <w:b w:val="0"/>
                <w:sz w:val="24"/>
                <w:szCs w:val="24"/>
              </w:rPr>
            </w:pPr>
            <w:r w:rsidRPr="001F7A75">
              <w:rPr>
                <w:b w:val="0"/>
                <w:sz w:val="24"/>
                <w:szCs w:val="24"/>
              </w:rPr>
              <w:t>7.</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D375D0" w:rsidP="001F7A75">
            <w:pPr>
              <w:pStyle w:val="510"/>
              <w:shd w:val="clear" w:color="auto" w:fill="auto"/>
              <w:spacing w:line="240" w:lineRule="auto"/>
              <w:rPr>
                <w:b w:val="0"/>
                <w:sz w:val="24"/>
                <w:szCs w:val="24"/>
              </w:rPr>
            </w:pPr>
            <w:r w:rsidRPr="001F7A75">
              <w:rPr>
                <w:b w:val="0"/>
                <w:sz w:val="24"/>
                <w:szCs w:val="24"/>
              </w:rPr>
              <w:t xml:space="preserve"> Н.С.Гумилев</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7458CE" w:rsidRPr="001F7A75" w:rsidRDefault="00D375D0" w:rsidP="001F7A75">
            <w:pPr>
              <w:pStyle w:val="510"/>
              <w:shd w:val="clear" w:color="auto" w:fill="auto"/>
              <w:spacing w:line="240" w:lineRule="auto"/>
              <w:jc w:val="center"/>
              <w:rPr>
                <w:b w:val="0"/>
                <w:sz w:val="24"/>
                <w:szCs w:val="24"/>
              </w:rPr>
            </w:pPr>
            <w:r w:rsidRPr="001F7A75">
              <w:rPr>
                <w:b w:val="0"/>
                <w:sz w:val="24"/>
                <w:szCs w:val="24"/>
              </w:rPr>
              <w:t>2</w:t>
            </w:r>
          </w:p>
        </w:tc>
      </w:tr>
      <w:tr w:rsidR="00EE3D6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8D0CD5" w:rsidP="001F7A75">
            <w:pPr>
              <w:pStyle w:val="510"/>
              <w:shd w:val="clear" w:color="auto" w:fill="auto"/>
              <w:spacing w:line="240" w:lineRule="auto"/>
              <w:jc w:val="center"/>
              <w:rPr>
                <w:b w:val="0"/>
                <w:sz w:val="24"/>
                <w:szCs w:val="24"/>
              </w:rPr>
            </w:pPr>
            <w:r w:rsidRPr="001F7A75">
              <w:rPr>
                <w:b w:val="0"/>
                <w:sz w:val="24"/>
                <w:szCs w:val="24"/>
              </w:rPr>
              <w:t>8.</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D375D0" w:rsidP="001F7A75">
            <w:pPr>
              <w:pStyle w:val="510"/>
              <w:shd w:val="clear" w:color="auto" w:fill="auto"/>
              <w:spacing w:line="240" w:lineRule="auto"/>
              <w:rPr>
                <w:b w:val="0"/>
                <w:sz w:val="24"/>
                <w:szCs w:val="24"/>
              </w:rPr>
            </w:pPr>
            <w:r w:rsidRPr="001F7A75">
              <w:rPr>
                <w:b w:val="0"/>
                <w:sz w:val="24"/>
                <w:szCs w:val="24"/>
              </w:rPr>
              <w:t xml:space="preserve"> А.А.Ахматова</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D375D0" w:rsidP="001F7A75">
            <w:pPr>
              <w:pStyle w:val="510"/>
              <w:shd w:val="clear" w:color="auto" w:fill="auto"/>
              <w:spacing w:line="240" w:lineRule="auto"/>
              <w:jc w:val="center"/>
              <w:rPr>
                <w:b w:val="0"/>
                <w:sz w:val="24"/>
                <w:szCs w:val="24"/>
              </w:rPr>
            </w:pPr>
            <w:r w:rsidRPr="001F7A75">
              <w:rPr>
                <w:b w:val="0"/>
                <w:sz w:val="24"/>
                <w:szCs w:val="24"/>
              </w:rPr>
              <w:t>3</w:t>
            </w:r>
          </w:p>
        </w:tc>
      </w:tr>
      <w:tr w:rsidR="00EE3D6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8D0CD5" w:rsidP="001F7A75">
            <w:pPr>
              <w:pStyle w:val="510"/>
              <w:shd w:val="clear" w:color="auto" w:fill="auto"/>
              <w:spacing w:line="240" w:lineRule="auto"/>
              <w:jc w:val="center"/>
              <w:rPr>
                <w:b w:val="0"/>
                <w:sz w:val="24"/>
                <w:szCs w:val="24"/>
              </w:rPr>
            </w:pPr>
            <w:r w:rsidRPr="001F7A75">
              <w:rPr>
                <w:b w:val="0"/>
                <w:sz w:val="24"/>
                <w:szCs w:val="24"/>
              </w:rPr>
              <w:t>9.</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D375D0" w:rsidP="001F7A75">
            <w:pPr>
              <w:pStyle w:val="510"/>
              <w:shd w:val="clear" w:color="auto" w:fill="auto"/>
              <w:spacing w:line="240" w:lineRule="auto"/>
              <w:rPr>
                <w:b w:val="0"/>
                <w:sz w:val="24"/>
                <w:szCs w:val="24"/>
              </w:rPr>
            </w:pPr>
            <w:r w:rsidRPr="001F7A75">
              <w:rPr>
                <w:b w:val="0"/>
                <w:sz w:val="24"/>
                <w:szCs w:val="24"/>
              </w:rPr>
              <w:t xml:space="preserve"> М.И.Цветаева</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D375D0" w:rsidP="001F7A75">
            <w:pPr>
              <w:pStyle w:val="510"/>
              <w:shd w:val="clear" w:color="auto" w:fill="auto"/>
              <w:spacing w:line="240" w:lineRule="auto"/>
              <w:jc w:val="center"/>
              <w:rPr>
                <w:b w:val="0"/>
                <w:sz w:val="24"/>
                <w:szCs w:val="24"/>
              </w:rPr>
            </w:pPr>
            <w:r w:rsidRPr="001F7A75">
              <w:rPr>
                <w:b w:val="0"/>
                <w:sz w:val="24"/>
                <w:szCs w:val="24"/>
              </w:rPr>
              <w:t>5</w:t>
            </w:r>
          </w:p>
        </w:tc>
      </w:tr>
      <w:tr w:rsidR="00EE3D6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EE3D6E" w:rsidP="001F7A75">
            <w:pPr>
              <w:pStyle w:val="510"/>
              <w:shd w:val="clear" w:color="auto" w:fill="auto"/>
              <w:spacing w:line="240" w:lineRule="auto"/>
              <w:jc w:val="center"/>
              <w:rPr>
                <w:b w:val="0"/>
                <w:sz w:val="24"/>
                <w:szCs w:val="24"/>
              </w:rPr>
            </w:pP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D375D0" w:rsidP="001F7A75">
            <w:pPr>
              <w:pStyle w:val="510"/>
              <w:shd w:val="clear" w:color="auto" w:fill="auto"/>
              <w:spacing w:line="240" w:lineRule="auto"/>
              <w:rPr>
                <w:sz w:val="24"/>
                <w:szCs w:val="24"/>
              </w:rPr>
            </w:pPr>
            <w:r w:rsidRPr="001F7A75">
              <w:rPr>
                <w:sz w:val="24"/>
                <w:szCs w:val="24"/>
              </w:rPr>
              <w:t>Писатели-сатирики начала XX века</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D375D0" w:rsidP="001F7A75">
            <w:pPr>
              <w:pStyle w:val="510"/>
              <w:shd w:val="clear" w:color="auto" w:fill="auto"/>
              <w:spacing w:line="240" w:lineRule="auto"/>
              <w:jc w:val="center"/>
              <w:rPr>
                <w:b w:val="0"/>
                <w:sz w:val="24"/>
                <w:szCs w:val="24"/>
              </w:rPr>
            </w:pPr>
            <w:r w:rsidRPr="001F7A75">
              <w:rPr>
                <w:b w:val="0"/>
                <w:sz w:val="24"/>
                <w:szCs w:val="24"/>
              </w:rPr>
              <w:t>2</w:t>
            </w:r>
          </w:p>
        </w:tc>
      </w:tr>
      <w:tr w:rsidR="00EE3D6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EE3D6E" w:rsidP="001F7A75">
            <w:pPr>
              <w:pStyle w:val="510"/>
              <w:shd w:val="clear" w:color="auto" w:fill="auto"/>
              <w:spacing w:line="240" w:lineRule="auto"/>
              <w:jc w:val="center"/>
              <w:rPr>
                <w:b w:val="0"/>
                <w:sz w:val="24"/>
                <w:szCs w:val="24"/>
              </w:rPr>
            </w:pP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BA1003" w:rsidP="001F7A75">
            <w:pPr>
              <w:pStyle w:val="510"/>
              <w:shd w:val="clear" w:color="auto" w:fill="auto"/>
              <w:spacing w:line="240" w:lineRule="auto"/>
              <w:rPr>
                <w:sz w:val="24"/>
                <w:szCs w:val="24"/>
              </w:rPr>
            </w:pPr>
            <w:r w:rsidRPr="001F7A75">
              <w:rPr>
                <w:sz w:val="24"/>
                <w:szCs w:val="24"/>
              </w:rPr>
              <w:t xml:space="preserve">Октябрьская революция и </w:t>
            </w:r>
            <w:r w:rsidR="005E7F7A" w:rsidRPr="001F7A75">
              <w:rPr>
                <w:sz w:val="24"/>
                <w:szCs w:val="24"/>
              </w:rPr>
              <w:t>литературный процесс 20-ых г.</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BA1003" w:rsidP="001F7A75">
            <w:pPr>
              <w:pStyle w:val="510"/>
              <w:shd w:val="clear" w:color="auto" w:fill="auto"/>
              <w:spacing w:line="240" w:lineRule="auto"/>
              <w:jc w:val="center"/>
              <w:rPr>
                <w:b w:val="0"/>
                <w:sz w:val="24"/>
                <w:szCs w:val="24"/>
              </w:rPr>
            </w:pPr>
            <w:r w:rsidRPr="001F7A75">
              <w:rPr>
                <w:b w:val="0"/>
                <w:sz w:val="24"/>
                <w:szCs w:val="24"/>
              </w:rPr>
              <w:t>2</w:t>
            </w:r>
          </w:p>
        </w:tc>
      </w:tr>
      <w:tr w:rsidR="00EE3D6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EE3D6E" w:rsidP="001F7A75">
            <w:pPr>
              <w:pStyle w:val="510"/>
              <w:shd w:val="clear" w:color="auto" w:fill="auto"/>
              <w:spacing w:line="240" w:lineRule="auto"/>
              <w:jc w:val="center"/>
              <w:rPr>
                <w:b w:val="0"/>
                <w:sz w:val="24"/>
                <w:szCs w:val="24"/>
              </w:rPr>
            </w:pP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BA1003" w:rsidP="001F7A75">
            <w:pPr>
              <w:pStyle w:val="510"/>
              <w:shd w:val="clear" w:color="auto" w:fill="auto"/>
              <w:spacing w:line="240" w:lineRule="auto"/>
              <w:rPr>
                <w:sz w:val="24"/>
                <w:szCs w:val="24"/>
              </w:rPr>
            </w:pPr>
            <w:r w:rsidRPr="001F7A75">
              <w:rPr>
                <w:sz w:val="24"/>
                <w:szCs w:val="24"/>
              </w:rPr>
              <w:t>В.В.Маяковский</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BA1003" w:rsidP="001F7A75">
            <w:pPr>
              <w:pStyle w:val="510"/>
              <w:shd w:val="clear" w:color="auto" w:fill="auto"/>
              <w:spacing w:line="240" w:lineRule="auto"/>
              <w:jc w:val="center"/>
              <w:rPr>
                <w:b w:val="0"/>
                <w:sz w:val="24"/>
                <w:szCs w:val="24"/>
              </w:rPr>
            </w:pPr>
            <w:r w:rsidRPr="001F7A75">
              <w:rPr>
                <w:b w:val="0"/>
                <w:sz w:val="24"/>
                <w:szCs w:val="24"/>
              </w:rPr>
              <w:t>6</w:t>
            </w:r>
          </w:p>
        </w:tc>
      </w:tr>
      <w:tr w:rsidR="00EE3D6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EE3D6E" w:rsidP="001F7A75">
            <w:pPr>
              <w:pStyle w:val="510"/>
              <w:shd w:val="clear" w:color="auto" w:fill="auto"/>
              <w:spacing w:line="240" w:lineRule="auto"/>
              <w:jc w:val="center"/>
              <w:rPr>
                <w:b w:val="0"/>
                <w:sz w:val="24"/>
                <w:szCs w:val="24"/>
              </w:rPr>
            </w:pP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041A46" w:rsidP="001F7A75">
            <w:pPr>
              <w:pStyle w:val="510"/>
              <w:shd w:val="clear" w:color="auto" w:fill="auto"/>
              <w:spacing w:line="240" w:lineRule="auto"/>
              <w:rPr>
                <w:sz w:val="24"/>
                <w:szCs w:val="24"/>
              </w:rPr>
            </w:pPr>
            <w:r w:rsidRPr="001F7A75">
              <w:rPr>
                <w:sz w:val="24"/>
                <w:szCs w:val="24"/>
              </w:rPr>
              <w:t xml:space="preserve"> С.А.Есенин</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041A46" w:rsidP="001F7A75">
            <w:pPr>
              <w:pStyle w:val="510"/>
              <w:shd w:val="clear" w:color="auto" w:fill="auto"/>
              <w:spacing w:line="240" w:lineRule="auto"/>
              <w:jc w:val="center"/>
              <w:rPr>
                <w:b w:val="0"/>
                <w:sz w:val="24"/>
                <w:szCs w:val="24"/>
              </w:rPr>
            </w:pPr>
            <w:r w:rsidRPr="001F7A75">
              <w:rPr>
                <w:b w:val="0"/>
                <w:sz w:val="24"/>
                <w:szCs w:val="24"/>
              </w:rPr>
              <w:t>7</w:t>
            </w:r>
          </w:p>
        </w:tc>
      </w:tr>
      <w:tr w:rsidR="00EE3D6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EE3D6E" w:rsidP="001F7A75">
            <w:pPr>
              <w:pStyle w:val="510"/>
              <w:shd w:val="clear" w:color="auto" w:fill="auto"/>
              <w:spacing w:line="240" w:lineRule="auto"/>
              <w:jc w:val="center"/>
              <w:rPr>
                <w:b w:val="0"/>
                <w:sz w:val="24"/>
                <w:szCs w:val="24"/>
              </w:rPr>
            </w:pP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E31134" w:rsidP="001F7A75">
            <w:pPr>
              <w:pStyle w:val="510"/>
              <w:shd w:val="clear" w:color="auto" w:fill="auto"/>
              <w:spacing w:line="240" w:lineRule="auto"/>
              <w:rPr>
                <w:sz w:val="24"/>
                <w:szCs w:val="24"/>
              </w:rPr>
            </w:pPr>
            <w:r w:rsidRPr="001F7A75">
              <w:rPr>
                <w:sz w:val="24"/>
                <w:szCs w:val="24"/>
              </w:rPr>
              <w:t>Литературный процесс 30-40-ых годов</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E31134" w:rsidP="001F7A75">
            <w:pPr>
              <w:pStyle w:val="510"/>
              <w:shd w:val="clear" w:color="auto" w:fill="auto"/>
              <w:spacing w:line="240" w:lineRule="auto"/>
              <w:jc w:val="center"/>
              <w:rPr>
                <w:b w:val="0"/>
                <w:sz w:val="24"/>
                <w:szCs w:val="24"/>
              </w:rPr>
            </w:pPr>
            <w:r w:rsidRPr="001F7A75">
              <w:rPr>
                <w:b w:val="0"/>
                <w:sz w:val="24"/>
                <w:szCs w:val="24"/>
              </w:rPr>
              <w:t>4</w:t>
            </w:r>
          </w:p>
        </w:tc>
      </w:tr>
      <w:tr w:rsidR="00EE3D6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EE3D6E" w:rsidP="001F7A75">
            <w:pPr>
              <w:pStyle w:val="510"/>
              <w:shd w:val="clear" w:color="auto" w:fill="auto"/>
              <w:spacing w:line="240" w:lineRule="auto"/>
              <w:jc w:val="center"/>
              <w:rPr>
                <w:b w:val="0"/>
                <w:sz w:val="24"/>
                <w:szCs w:val="24"/>
              </w:rPr>
            </w:pP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E31134" w:rsidP="001F7A75">
            <w:pPr>
              <w:pStyle w:val="510"/>
              <w:shd w:val="clear" w:color="auto" w:fill="auto"/>
              <w:spacing w:line="240" w:lineRule="auto"/>
              <w:rPr>
                <w:sz w:val="24"/>
                <w:szCs w:val="24"/>
              </w:rPr>
            </w:pPr>
            <w:r w:rsidRPr="001F7A75">
              <w:rPr>
                <w:sz w:val="24"/>
                <w:szCs w:val="24"/>
              </w:rPr>
              <w:t>М.А.Шолохов</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6B2288" w:rsidP="001F7A75">
            <w:pPr>
              <w:pStyle w:val="510"/>
              <w:shd w:val="clear" w:color="auto" w:fill="auto"/>
              <w:spacing w:line="240" w:lineRule="auto"/>
              <w:jc w:val="center"/>
              <w:rPr>
                <w:b w:val="0"/>
                <w:sz w:val="24"/>
                <w:szCs w:val="24"/>
              </w:rPr>
            </w:pPr>
            <w:r w:rsidRPr="001F7A75">
              <w:rPr>
                <w:b w:val="0"/>
                <w:sz w:val="24"/>
                <w:szCs w:val="24"/>
              </w:rPr>
              <w:t>6</w:t>
            </w:r>
          </w:p>
        </w:tc>
      </w:tr>
      <w:tr w:rsidR="00EE3D6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EE3D6E" w:rsidP="001F7A75">
            <w:pPr>
              <w:pStyle w:val="510"/>
              <w:shd w:val="clear" w:color="auto" w:fill="auto"/>
              <w:spacing w:line="240" w:lineRule="auto"/>
              <w:jc w:val="center"/>
              <w:rPr>
                <w:b w:val="0"/>
                <w:sz w:val="24"/>
                <w:szCs w:val="24"/>
              </w:rPr>
            </w:pP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E31134" w:rsidP="001F7A75">
            <w:pPr>
              <w:pStyle w:val="510"/>
              <w:shd w:val="clear" w:color="auto" w:fill="auto"/>
              <w:spacing w:line="240" w:lineRule="auto"/>
              <w:rPr>
                <w:sz w:val="24"/>
                <w:szCs w:val="24"/>
              </w:rPr>
            </w:pPr>
            <w:r w:rsidRPr="001F7A75">
              <w:rPr>
                <w:sz w:val="24"/>
                <w:szCs w:val="24"/>
              </w:rPr>
              <w:t xml:space="preserve"> М.А.Булгаков</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6B2288" w:rsidP="001F7A75">
            <w:pPr>
              <w:pStyle w:val="510"/>
              <w:shd w:val="clear" w:color="auto" w:fill="auto"/>
              <w:spacing w:line="240" w:lineRule="auto"/>
              <w:jc w:val="center"/>
              <w:rPr>
                <w:b w:val="0"/>
                <w:sz w:val="24"/>
                <w:szCs w:val="24"/>
              </w:rPr>
            </w:pPr>
            <w:r w:rsidRPr="001F7A75">
              <w:rPr>
                <w:b w:val="0"/>
                <w:sz w:val="24"/>
                <w:szCs w:val="24"/>
              </w:rPr>
              <w:t>7</w:t>
            </w:r>
          </w:p>
        </w:tc>
      </w:tr>
      <w:tr w:rsidR="00EE3D6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EE3D6E" w:rsidP="001F7A75">
            <w:pPr>
              <w:pStyle w:val="510"/>
              <w:shd w:val="clear" w:color="auto" w:fill="auto"/>
              <w:spacing w:line="240" w:lineRule="auto"/>
              <w:jc w:val="center"/>
              <w:rPr>
                <w:b w:val="0"/>
                <w:sz w:val="24"/>
                <w:szCs w:val="24"/>
              </w:rPr>
            </w:pP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E31134" w:rsidP="001F7A75">
            <w:pPr>
              <w:pStyle w:val="510"/>
              <w:shd w:val="clear" w:color="auto" w:fill="auto"/>
              <w:spacing w:line="240" w:lineRule="auto"/>
              <w:rPr>
                <w:sz w:val="24"/>
                <w:szCs w:val="24"/>
              </w:rPr>
            </w:pPr>
            <w:r w:rsidRPr="001F7A75">
              <w:rPr>
                <w:sz w:val="24"/>
                <w:szCs w:val="24"/>
              </w:rPr>
              <w:t>Б.Л.Пастернак</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E31134" w:rsidP="001F7A75">
            <w:pPr>
              <w:pStyle w:val="510"/>
              <w:shd w:val="clear" w:color="auto" w:fill="auto"/>
              <w:spacing w:line="240" w:lineRule="auto"/>
              <w:jc w:val="center"/>
              <w:rPr>
                <w:b w:val="0"/>
                <w:sz w:val="24"/>
                <w:szCs w:val="24"/>
              </w:rPr>
            </w:pPr>
            <w:r w:rsidRPr="001F7A75">
              <w:rPr>
                <w:b w:val="0"/>
                <w:sz w:val="24"/>
                <w:szCs w:val="24"/>
              </w:rPr>
              <w:t>4</w:t>
            </w:r>
          </w:p>
        </w:tc>
      </w:tr>
      <w:tr w:rsidR="00EE3D6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EE3D6E" w:rsidP="001F7A75">
            <w:pPr>
              <w:pStyle w:val="510"/>
              <w:shd w:val="clear" w:color="auto" w:fill="auto"/>
              <w:spacing w:line="240" w:lineRule="auto"/>
              <w:jc w:val="center"/>
              <w:rPr>
                <w:b w:val="0"/>
                <w:sz w:val="24"/>
                <w:szCs w:val="24"/>
              </w:rPr>
            </w:pP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5E7F7A" w:rsidP="001F7A75">
            <w:pPr>
              <w:pStyle w:val="510"/>
              <w:shd w:val="clear" w:color="auto" w:fill="auto"/>
              <w:spacing w:line="240" w:lineRule="auto"/>
              <w:rPr>
                <w:sz w:val="24"/>
                <w:szCs w:val="24"/>
              </w:rPr>
            </w:pPr>
            <w:r w:rsidRPr="001F7A75">
              <w:rPr>
                <w:sz w:val="24"/>
                <w:szCs w:val="24"/>
              </w:rPr>
              <w:t>А.П.Платонов</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5E7F7A" w:rsidP="001F7A75">
            <w:pPr>
              <w:pStyle w:val="510"/>
              <w:shd w:val="clear" w:color="auto" w:fill="auto"/>
              <w:spacing w:line="240" w:lineRule="auto"/>
              <w:jc w:val="center"/>
              <w:rPr>
                <w:b w:val="0"/>
                <w:sz w:val="24"/>
                <w:szCs w:val="24"/>
              </w:rPr>
            </w:pPr>
            <w:r w:rsidRPr="001F7A75">
              <w:rPr>
                <w:b w:val="0"/>
                <w:sz w:val="24"/>
                <w:szCs w:val="24"/>
              </w:rPr>
              <w:t>2</w:t>
            </w:r>
          </w:p>
        </w:tc>
      </w:tr>
      <w:tr w:rsidR="00EE3D6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EE3D6E" w:rsidP="001F7A75">
            <w:pPr>
              <w:pStyle w:val="510"/>
              <w:shd w:val="clear" w:color="auto" w:fill="auto"/>
              <w:spacing w:line="240" w:lineRule="auto"/>
              <w:jc w:val="center"/>
              <w:rPr>
                <w:b w:val="0"/>
                <w:sz w:val="24"/>
                <w:szCs w:val="24"/>
              </w:rPr>
            </w:pP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5E7F7A" w:rsidP="001F7A75">
            <w:pPr>
              <w:pStyle w:val="510"/>
              <w:shd w:val="clear" w:color="auto" w:fill="auto"/>
              <w:spacing w:line="240" w:lineRule="auto"/>
              <w:rPr>
                <w:sz w:val="24"/>
                <w:szCs w:val="24"/>
              </w:rPr>
            </w:pPr>
            <w:r w:rsidRPr="001F7A75">
              <w:rPr>
                <w:sz w:val="24"/>
                <w:szCs w:val="24"/>
              </w:rPr>
              <w:t>В.В.Набоков</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5E7F7A" w:rsidP="001F7A75">
            <w:pPr>
              <w:pStyle w:val="510"/>
              <w:shd w:val="clear" w:color="auto" w:fill="auto"/>
              <w:spacing w:line="240" w:lineRule="auto"/>
              <w:jc w:val="center"/>
              <w:rPr>
                <w:b w:val="0"/>
                <w:sz w:val="24"/>
                <w:szCs w:val="24"/>
              </w:rPr>
            </w:pPr>
            <w:r w:rsidRPr="001F7A75">
              <w:rPr>
                <w:b w:val="0"/>
                <w:sz w:val="24"/>
                <w:szCs w:val="24"/>
              </w:rPr>
              <w:t>2</w:t>
            </w:r>
          </w:p>
        </w:tc>
      </w:tr>
      <w:tr w:rsidR="00EE3D6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EE3D6E" w:rsidP="001F7A75">
            <w:pPr>
              <w:pStyle w:val="510"/>
              <w:shd w:val="clear" w:color="auto" w:fill="auto"/>
              <w:spacing w:line="240" w:lineRule="auto"/>
              <w:jc w:val="center"/>
              <w:rPr>
                <w:b w:val="0"/>
                <w:sz w:val="24"/>
                <w:szCs w:val="24"/>
              </w:rPr>
            </w:pP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5E7F7A" w:rsidP="001F7A75">
            <w:pPr>
              <w:pStyle w:val="510"/>
              <w:shd w:val="clear" w:color="auto" w:fill="auto"/>
              <w:spacing w:line="240" w:lineRule="auto"/>
              <w:rPr>
                <w:sz w:val="24"/>
                <w:szCs w:val="24"/>
              </w:rPr>
            </w:pPr>
            <w:r w:rsidRPr="001F7A75">
              <w:rPr>
                <w:sz w:val="24"/>
                <w:szCs w:val="24"/>
              </w:rPr>
              <w:t>Литература периода Великой Отечественной войны</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A13428" w:rsidP="001F7A75">
            <w:pPr>
              <w:pStyle w:val="510"/>
              <w:shd w:val="clear" w:color="auto" w:fill="auto"/>
              <w:spacing w:line="240" w:lineRule="auto"/>
              <w:jc w:val="center"/>
              <w:rPr>
                <w:b w:val="0"/>
                <w:sz w:val="24"/>
                <w:szCs w:val="24"/>
              </w:rPr>
            </w:pPr>
            <w:r w:rsidRPr="001F7A75">
              <w:rPr>
                <w:b w:val="0"/>
                <w:sz w:val="24"/>
                <w:szCs w:val="24"/>
              </w:rPr>
              <w:t>4</w:t>
            </w:r>
          </w:p>
        </w:tc>
      </w:tr>
      <w:tr w:rsidR="00EE3D6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EE3D6E" w:rsidP="001F7A75">
            <w:pPr>
              <w:pStyle w:val="510"/>
              <w:shd w:val="clear" w:color="auto" w:fill="auto"/>
              <w:spacing w:line="240" w:lineRule="auto"/>
              <w:jc w:val="center"/>
              <w:rPr>
                <w:b w:val="0"/>
                <w:sz w:val="24"/>
                <w:szCs w:val="24"/>
              </w:rPr>
            </w:pP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A13428" w:rsidP="001F7A75">
            <w:pPr>
              <w:pStyle w:val="510"/>
              <w:shd w:val="clear" w:color="auto" w:fill="auto"/>
              <w:spacing w:line="240" w:lineRule="auto"/>
              <w:rPr>
                <w:sz w:val="24"/>
                <w:szCs w:val="24"/>
              </w:rPr>
            </w:pPr>
            <w:r w:rsidRPr="001F7A75">
              <w:rPr>
                <w:sz w:val="24"/>
                <w:szCs w:val="24"/>
              </w:rPr>
              <w:t>Литературный процесс 50-80-ых годов</w:t>
            </w:r>
            <w:r w:rsidRPr="001F7A75">
              <w:rPr>
                <w:sz w:val="24"/>
                <w:szCs w:val="24"/>
                <w:lang w:val="en-US"/>
              </w:rPr>
              <w:t>:</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D55DEE" w:rsidP="001F7A75">
            <w:pPr>
              <w:pStyle w:val="510"/>
              <w:shd w:val="clear" w:color="auto" w:fill="auto"/>
              <w:spacing w:line="240" w:lineRule="auto"/>
              <w:jc w:val="center"/>
              <w:rPr>
                <w:b w:val="0"/>
                <w:sz w:val="24"/>
                <w:szCs w:val="24"/>
              </w:rPr>
            </w:pPr>
            <w:r w:rsidRPr="001F7A75">
              <w:rPr>
                <w:b w:val="0"/>
                <w:sz w:val="24"/>
                <w:szCs w:val="24"/>
              </w:rPr>
              <w:t>9</w:t>
            </w:r>
          </w:p>
        </w:tc>
      </w:tr>
      <w:tr w:rsidR="00EE3D6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8D0CD5" w:rsidP="001F7A75">
            <w:pPr>
              <w:pStyle w:val="510"/>
              <w:shd w:val="clear" w:color="auto" w:fill="auto"/>
              <w:spacing w:line="240" w:lineRule="auto"/>
              <w:jc w:val="center"/>
              <w:rPr>
                <w:b w:val="0"/>
                <w:sz w:val="24"/>
                <w:szCs w:val="24"/>
              </w:rPr>
            </w:pPr>
            <w:r w:rsidRPr="001F7A75">
              <w:rPr>
                <w:b w:val="0"/>
                <w:sz w:val="24"/>
                <w:szCs w:val="24"/>
              </w:rPr>
              <w:t>1.</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A13428" w:rsidP="001F7A75">
            <w:pPr>
              <w:pStyle w:val="510"/>
              <w:shd w:val="clear" w:color="auto" w:fill="auto"/>
              <w:spacing w:line="240" w:lineRule="auto"/>
              <w:rPr>
                <w:b w:val="0"/>
                <w:sz w:val="24"/>
                <w:szCs w:val="24"/>
              </w:rPr>
            </w:pPr>
            <w:r w:rsidRPr="001F7A75">
              <w:rPr>
                <w:b w:val="0"/>
                <w:sz w:val="24"/>
                <w:szCs w:val="24"/>
              </w:rPr>
              <w:t xml:space="preserve"> Обзорные лекции по теме “Геро</w:t>
            </w:r>
            <w:r w:rsidR="00795DAD" w:rsidRPr="001F7A75">
              <w:rPr>
                <w:b w:val="0"/>
                <w:sz w:val="24"/>
                <w:szCs w:val="24"/>
              </w:rPr>
              <w:t xml:space="preserve">и и проблематика литературы </w:t>
            </w:r>
            <w:r w:rsidR="0055526E" w:rsidRPr="001F7A75">
              <w:rPr>
                <w:b w:val="0"/>
                <w:sz w:val="24"/>
                <w:szCs w:val="24"/>
              </w:rPr>
              <w:t xml:space="preserve">50-80-ых годов </w:t>
            </w:r>
            <w:r w:rsidR="0055526E" w:rsidRPr="001F7A75">
              <w:rPr>
                <w:b w:val="0"/>
                <w:sz w:val="24"/>
                <w:szCs w:val="24"/>
                <w:lang w:val="en-US"/>
              </w:rPr>
              <w:t>XX</w:t>
            </w:r>
            <w:r w:rsidR="0055526E" w:rsidRPr="001F7A75">
              <w:rPr>
                <w:b w:val="0"/>
                <w:sz w:val="24"/>
                <w:szCs w:val="24"/>
              </w:rPr>
              <w:t xml:space="preserve"> века</w:t>
            </w:r>
            <w:r w:rsidRPr="001F7A75">
              <w:rPr>
                <w:b w:val="0"/>
                <w:sz w:val="24"/>
                <w:szCs w:val="24"/>
              </w:rPr>
              <w:t>”</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795DAD" w:rsidP="001F7A75">
            <w:pPr>
              <w:pStyle w:val="510"/>
              <w:shd w:val="clear" w:color="auto" w:fill="auto"/>
              <w:spacing w:line="240" w:lineRule="auto"/>
              <w:jc w:val="center"/>
              <w:rPr>
                <w:b w:val="0"/>
                <w:sz w:val="24"/>
                <w:szCs w:val="24"/>
              </w:rPr>
            </w:pPr>
            <w:r w:rsidRPr="001F7A75">
              <w:rPr>
                <w:b w:val="0"/>
                <w:sz w:val="24"/>
                <w:szCs w:val="24"/>
              </w:rPr>
              <w:t>4</w:t>
            </w:r>
          </w:p>
        </w:tc>
      </w:tr>
      <w:tr w:rsidR="00EE3D6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8D0CD5" w:rsidP="001F7A75">
            <w:pPr>
              <w:pStyle w:val="510"/>
              <w:shd w:val="clear" w:color="auto" w:fill="auto"/>
              <w:spacing w:line="240" w:lineRule="auto"/>
              <w:jc w:val="center"/>
              <w:rPr>
                <w:b w:val="0"/>
                <w:sz w:val="24"/>
                <w:szCs w:val="24"/>
              </w:rPr>
            </w:pPr>
            <w:r w:rsidRPr="001F7A75">
              <w:rPr>
                <w:b w:val="0"/>
                <w:sz w:val="24"/>
                <w:szCs w:val="24"/>
              </w:rPr>
              <w:t>2.</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031437" w:rsidP="001F7A75">
            <w:pPr>
              <w:pStyle w:val="510"/>
              <w:shd w:val="clear" w:color="auto" w:fill="auto"/>
              <w:spacing w:line="240" w:lineRule="auto"/>
              <w:rPr>
                <w:b w:val="0"/>
                <w:sz w:val="24"/>
                <w:szCs w:val="24"/>
              </w:rPr>
            </w:pPr>
            <w:r w:rsidRPr="001F7A75">
              <w:rPr>
                <w:b w:val="0"/>
                <w:sz w:val="24"/>
                <w:szCs w:val="24"/>
              </w:rPr>
              <w:t xml:space="preserve"> А.И.Солженицын</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031437" w:rsidP="001F7A75">
            <w:pPr>
              <w:pStyle w:val="510"/>
              <w:shd w:val="clear" w:color="auto" w:fill="auto"/>
              <w:spacing w:line="240" w:lineRule="auto"/>
              <w:jc w:val="center"/>
              <w:rPr>
                <w:b w:val="0"/>
                <w:sz w:val="24"/>
                <w:szCs w:val="24"/>
              </w:rPr>
            </w:pPr>
            <w:r w:rsidRPr="001F7A75">
              <w:rPr>
                <w:b w:val="0"/>
                <w:sz w:val="24"/>
                <w:szCs w:val="24"/>
              </w:rPr>
              <w:t>2</w:t>
            </w:r>
          </w:p>
        </w:tc>
      </w:tr>
      <w:tr w:rsidR="00D55DE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D55DEE" w:rsidRPr="001F7A75" w:rsidRDefault="008D0CD5" w:rsidP="001F7A75">
            <w:pPr>
              <w:pStyle w:val="510"/>
              <w:shd w:val="clear" w:color="auto" w:fill="auto"/>
              <w:spacing w:line="240" w:lineRule="auto"/>
              <w:jc w:val="center"/>
              <w:rPr>
                <w:b w:val="0"/>
                <w:sz w:val="24"/>
                <w:szCs w:val="24"/>
              </w:rPr>
            </w:pPr>
            <w:r w:rsidRPr="001F7A75">
              <w:rPr>
                <w:b w:val="0"/>
                <w:sz w:val="24"/>
                <w:szCs w:val="24"/>
              </w:rPr>
              <w:t>3.</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D55DEE" w:rsidRPr="001F7A75" w:rsidRDefault="00D55DEE" w:rsidP="001F7A75">
            <w:pPr>
              <w:pStyle w:val="510"/>
              <w:shd w:val="clear" w:color="auto" w:fill="auto"/>
              <w:spacing w:line="240" w:lineRule="auto"/>
              <w:rPr>
                <w:b w:val="0"/>
                <w:sz w:val="24"/>
                <w:szCs w:val="24"/>
              </w:rPr>
            </w:pPr>
            <w:r w:rsidRPr="001F7A75">
              <w:rPr>
                <w:b w:val="0"/>
                <w:sz w:val="24"/>
                <w:szCs w:val="24"/>
              </w:rPr>
              <w:t xml:space="preserve"> В.П.Астафьев</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D55DEE" w:rsidRPr="001F7A75" w:rsidRDefault="00D55DEE" w:rsidP="001F7A75">
            <w:pPr>
              <w:pStyle w:val="510"/>
              <w:shd w:val="clear" w:color="auto" w:fill="auto"/>
              <w:spacing w:line="240" w:lineRule="auto"/>
              <w:jc w:val="center"/>
              <w:rPr>
                <w:b w:val="0"/>
                <w:sz w:val="24"/>
                <w:szCs w:val="24"/>
              </w:rPr>
            </w:pPr>
            <w:r w:rsidRPr="001F7A75">
              <w:rPr>
                <w:b w:val="0"/>
                <w:sz w:val="24"/>
                <w:szCs w:val="24"/>
              </w:rPr>
              <w:t>1</w:t>
            </w:r>
          </w:p>
        </w:tc>
      </w:tr>
      <w:tr w:rsidR="00D55DE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D55DEE" w:rsidRPr="001F7A75" w:rsidRDefault="008D0CD5" w:rsidP="001F7A75">
            <w:pPr>
              <w:pStyle w:val="510"/>
              <w:shd w:val="clear" w:color="auto" w:fill="auto"/>
              <w:spacing w:line="240" w:lineRule="auto"/>
              <w:jc w:val="center"/>
              <w:rPr>
                <w:b w:val="0"/>
                <w:sz w:val="24"/>
                <w:szCs w:val="24"/>
              </w:rPr>
            </w:pPr>
            <w:r w:rsidRPr="001F7A75">
              <w:rPr>
                <w:b w:val="0"/>
                <w:sz w:val="24"/>
                <w:szCs w:val="24"/>
              </w:rPr>
              <w:t>4.</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D55DEE" w:rsidRPr="001F7A75" w:rsidRDefault="00D55DEE" w:rsidP="001F7A75">
            <w:pPr>
              <w:pStyle w:val="510"/>
              <w:shd w:val="clear" w:color="auto" w:fill="auto"/>
              <w:spacing w:line="240" w:lineRule="auto"/>
              <w:rPr>
                <w:b w:val="0"/>
                <w:sz w:val="24"/>
                <w:szCs w:val="24"/>
              </w:rPr>
            </w:pPr>
            <w:r w:rsidRPr="001F7A75">
              <w:rPr>
                <w:b w:val="0"/>
                <w:sz w:val="24"/>
                <w:szCs w:val="24"/>
              </w:rPr>
              <w:t xml:space="preserve"> В.Г.Распутин</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D55DEE" w:rsidRPr="001F7A75" w:rsidRDefault="00D55DEE" w:rsidP="001F7A75">
            <w:pPr>
              <w:pStyle w:val="510"/>
              <w:shd w:val="clear" w:color="auto" w:fill="auto"/>
              <w:spacing w:line="240" w:lineRule="auto"/>
              <w:jc w:val="center"/>
              <w:rPr>
                <w:b w:val="0"/>
                <w:sz w:val="24"/>
                <w:szCs w:val="24"/>
              </w:rPr>
            </w:pPr>
            <w:r w:rsidRPr="001F7A75">
              <w:rPr>
                <w:b w:val="0"/>
                <w:sz w:val="24"/>
                <w:szCs w:val="24"/>
              </w:rPr>
              <w:t>1</w:t>
            </w:r>
          </w:p>
        </w:tc>
      </w:tr>
      <w:tr w:rsidR="00EE3D6E"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8D0CD5" w:rsidP="001F7A75">
            <w:pPr>
              <w:pStyle w:val="510"/>
              <w:shd w:val="clear" w:color="auto" w:fill="auto"/>
              <w:spacing w:line="240" w:lineRule="auto"/>
              <w:jc w:val="center"/>
              <w:rPr>
                <w:b w:val="0"/>
                <w:sz w:val="24"/>
                <w:szCs w:val="24"/>
              </w:rPr>
            </w:pPr>
            <w:r w:rsidRPr="001F7A75">
              <w:rPr>
                <w:b w:val="0"/>
                <w:sz w:val="24"/>
                <w:szCs w:val="24"/>
              </w:rPr>
              <w:t>5.</w:t>
            </w: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031437" w:rsidP="001F7A75">
            <w:pPr>
              <w:pStyle w:val="510"/>
              <w:shd w:val="clear" w:color="auto" w:fill="auto"/>
              <w:spacing w:line="240" w:lineRule="auto"/>
              <w:rPr>
                <w:b w:val="0"/>
                <w:sz w:val="24"/>
                <w:szCs w:val="24"/>
              </w:rPr>
            </w:pPr>
            <w:r w:rsidRPr="001F7A75">
              <w:rPr>
                <w:b w:val="0"/>
                <w:sz w:val="24"/>
                <w:szCs w:val="24"/>
              </w:rPr>
              <w:t xml:space="preserve"> Л.И.Бородин</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EE3D6E" w:rsidRPr="001F7A75" w:rsidRDefault="00D55DEE" w:rsidP="001F7A75">
            <w:pPr>
              <w:pStyle w:val="510"/>
              <w:shd w:val="clear" w:color="auto" w:fill="auto"/>
              <w:spacing w:line="240" w:lineRule="auto"/>
              <w:jc w:val="center"/>
              <w:rPr>
                <w:b w:val="0"/>
                <w:sz w:val="24"/>
                <w:szCs w:val="24"/>
              </w:rPr>
            </w:pPr>
            <w:r w:rsidRPr="001F7A75">
              <w:rPr>
                <w:b w:val="0"/>
                <w:sz w:val="24"/>
                <w:szCs w:val="24"/>
              </w:rPr>
              <w:t>1</w:t>
            </w:r>
          </w:p>
        </w:tc>
      </w:tr>
      <w:tr w:rsidR="00031437"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031437" w:rsidRPr="001F7A75" w:rsidRDefault="00031437" w:rsidP="001F7A75">
            <w:pPr>
              <w:pStyle w:val="510"/>
              <w:shd w:val="clear" w:color="auto" w:fill="auto"/>
              <w:spacing w:line="240" w:lineRule="auto"/>
              <w:jc w:val="center"/>
              <w:rPr>
                <w:b w:val="0"/>
                <w:sz w:val="24"/>
                <w:szCs w:val="24"/>
              </w:rPr>
            </w:pP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031437" w:rsidRPr="001F7A75" w:rsidRDefault="008D0CD5" w:rsidP="001F7A75">
            <w:pPr>
              <w:pStyle w:val="510"/>
              <w:shd w:val="clear" w:color="auto" w:fill="auto"/>
              <w:spacing w:line="240" w:lineRule="auto"/>
              <w:rPr>
                <w:sz w:val="24"/>
                <w:szCs w:val="24"/>
              </w:rPr>
            </w:pPr>
            <w:r w:rsidRPr="001F7A75">
              <w:rPr>
                <w:sz w:val="24"/>
                <w:szCs w:val="24"/>
              </w:rPr>
              <w:t xml:space="preserve"> Новейшая русская проза и поэзия 80-90-ых годов</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031437" w:rsidRPr="001F7A75" w:rsidRDefault="0043336A" w:rsidP="001F7A75">
            <w:pPr>
              <w:pStyle w:val="510"/>
              <w:shd w:val="clear" w:color="auto" w:fill="auto"/>
              <w:spacing w:line="240" w:lineRule="auto"/>
              <w:jc w:val="center"/>
              <w:rPr>
                <w:b w:val="0"/>
                <w:sz w:val="24"/>
                <w:szCs w:val="24"/>
              </w:rPr>
            </w:pPr>
            <w:r>
              <w:rPr>
                <w:b w:val="0"/>
                <w:sz w:val="24"/>
                <w:szCs w:val="24"/>
              </w:rPr>
              <w:t>1</w:t>
            </w:r>
            <w:r w:rsidR="008D0CD5" w:rsidRPr="001F7A75">
              <w:rPr>
                <w:b w:val="0"/>
                <w:sz w:val="24"/>
                <w:szCs w:val="24"/>
              </w:rPr>
              <w:t>ч.</w:t>
            </w:r>
          </w:p>
        </w:tc>
      </w:tr>
      <w:tr w:rsidR="0088173C" w:rsidRPr="001F7A75" w:rsidTr="00031437">
        <w:trPr>
          <w:trHeight w:val="562"/>
        </w:trPr>
        <w:tc>
          <w:tcPr>
            <w:tcW w:w="587" w:type="dxa"/>
            <w:tcBorders>
              <w:top w:val="single" w:sz="4" w:space="0" w:color="auto"/>
              <w:left w:val="single" w:sz="4" w:space="0" w:color="auto"/>
              <w:bottom w:val="single" w:sz="4" w:space="0" w:color="auto"/>
              <w:right w:val="single" w:sz="4" w:space="0" w:color="auto"/>
            </w:tcBorders>
            <w:shd w:val="clear" w:color="auto" w:fill="FFFFFF"/>
          </w:tcPr>
          <w:p w:rsidR="0088173C" w:rsidRPr="001F7A75" w:rsidRDefault="0088173C" w:rsidP="001F7A75">
            <w:pPr>
              <w:pStyle w:val="510"/>
              <w:shd w:val="clear" w:color="auto" w:fill="auto"/>
              <w:spacing w:line="240" w:lineRule="auto"/>
              <w:jc w:val="center"/>
              <w:rPr>
                <w:b w:val="0"/>
                <w:sz w:val="24"/>
                <w:szCs w:val="24"/>
              </w:rPr>
            </w:pPr>
          </w:p>
        </w:tc>
        <w:tc>
          <w:tcPr>
            <w:tcW w:w="7963" w:type="dxa"/>
            <w:tcBorders>
              <w:top w:val="single" w:sz="4" w:space="0" w:color="auto"/>
              <w:left w:val="single" w:sz="4" w:space="0" w:color="auto"/>
              <w:bottom w:val="single" w:sz="4" w:space="0" w:color="auto"/>
              <w:right w:val="single" w:sz="4" w:space="0" w:color="auto"/>
            </w:tcBorders>
            <w:shd w:val="clear" w:color="auto" w:fill="FFFFFF"/>
          </w:tcPr>
          <w:p w:rsidR="0088173C" w:rsidRPr="001F7A75" w:rsidRDefault="0088173C" w:rsidP="001F7A75">
            <w:pPr>
              <w:pStyle w:val="510"/>
              <w:shd w:val="clear" w:color="auto" w:fill="auto"/>
              <w:spacing w:line="240" w:lineRule="auto"/>
              <w:rPr>
                <w:sz w:val="24"/>
                <w:szCs w:val="24"/>
              </w:rPr>
            </w:pPr>
            <w:r w:rsidRPr="001F7A75">
              <w:rPr>
                <w:sz w:val="24"/>
                <w:szCs w:val="24"/>
              </w:rPr>
              <w:t xml:space="preserve"> Всего</w:t>
            </w:r>
          </w:p>
        </w:tc>
        <w:tc>
          <w:tcPr>
            <w:tcW w:w="1516" w:type="dxa"/>
            <w:tcBorders>
              <w:top w:val="single" w:sz="4" w:space="0" w:color="auto"/>
              <w:left w:val="single" w:sz="4" w:space="0" w:color="auto"/>
              <w:bottom w:val="single" w:sz="4" w:space="0" w:color="auto"/>
              <w:right w:val="single" w:sz="4" w:space="0" w:color="auto"/>
            </w:tcBorders>
            <w:shd w:val="clear" w:color="auto" w:fill="FFFFFF"/>
          </w:tcPr>
          <w:p w:rsidR="0088173C" w:rsidRPr="001F7A75" w:rsidRDefault="0043336A" w:rsidP="001F7A75">
            <w:pPr>
              <w:pStyle w:val="510"/>
              <w:shd w:val="clear" w:color="auto" w:fill="auto"/>
              <w:spacing w:line="240" w:lineRule="auto"/>
              <w:jc w:val="center"/>
              <w:rPr>
                <w:b w:val="0"/>
                <w:sz w:val="24"/>
                <w:szCs w:val="24"/>
              </w:rPr>
            </w:pPr>
            <w:r>
              <w:rPr>
                <w:b w:val="0"/>
                <w:sz w:val="24"/>
                <w:szCs w:val="24"/>
              </w:rPr>
              <w:t>99</w:t>
            </w:r>
          </w:p>
        </w:tc>
      </w:tr>
    </w:tbl>
    <w:p w:rsidR="00DA13E5" w:rsidRPr="001F7A75" w:rsidRDefault="00DA13E5" w:rsidP="001F7A75">
      <w:pPr>
        <w:pStyle w:val="af7"/>
        <w:ind w:left="720"/>
        <w:jc w:val="center"/>
        <w:rPr>
          <w:rFonts w:ascii="Times New Roman" w:hAnsi="Times New Roman"/>
          <w:b/>
        </w:rPr>
      </w:pPr>
    </w:p>
    <w:p w:rsidR="00031437" w:rsidRPr="001F7A75" w:rsidRDefault="00031437" w:rsidP="001F7A75">
      <w:pPr>
        <w:pStyle w:val="af7"/>
        <w:ind w:left="720"/>
        <w:jc w:val="center"/>
        <w:rPr>
          <w:rFonts w:ascii="Times New Roman" w:hAnsi="Times New Roman"/>
          <w:b/>
          <w:i/>
        </w:rPr>
      </w:pPr>
    </w:p>
    <w:p w:rsidR="00DA13E5" w:rsidRPr="001F7A75" w:rsidRDefault="00DA13E5" w:rsidP="001F7A75">
      <w:pPr>
        <w:pStyle w:val="af7"/>
        <w:rPr>
          <w:rFonts w:ascii="Times New Roman" w:hAnsi="Times New Roman"/>
          <w:b/>
          <w:i/>
        </w:rPr>
      </w:pPr>
    </w:p>
    <w:p w:rsidR="00DA13E5" w:rsidRPr="001F7A75" w:rsidRDefault="00DA13E5" w:rsidP="001F7A75">
      <w:pPr>
        <w:pStyle w:val="af7"/>
        <w:rPr>
          <w:rFonts w:ascii="Times New Roman" w:hAnsi="Times New Roman"/>
          <w:b/>
          <w:i/>
        </w:rPr>
      </w:pPr>
    </w:p>
    <w:p w:rsidR="00DA13E5" w:rsidRPr="001F7A75" w:rsidRDefault="00DA13E5" w:rsidP="001F7A75">
      <w:pPr>
        <w:pStyle w:val="af7"/>
        <w:rPr>
          <w:rFonts w:ascii="Times New Roman" w:hAnsi="Times New Roman"/>
          <w:b/>
          <w:i/>
        </w:rPr>
      </w:pPr>
    </w:p>
    <w:p w:rsidR="00DA13E5" w:rsidRPr="001F7A75" w:rsidRDefault="00DA13E5" w:rsidP="001F7A75">
      <w:pPr>
        <w:pStyle w:val="af7"/>
        <w:rPr>
          <w:rFonts w:ascii="Times New Roman" w:hAnsi="Times New Roman"/>
          <w:b/>
          <w:i/>
        </w:rPr>
      </w:pPr>
    </w:p>
    <w:p w:rsidR="00DA13E5" w:rsidRPr="001F7A75" w:rsidRDefault="00DA13E5" w:rsidP="001F7A75">
      <w:pPr>
        <w:pStyle w:val="af7"/>
        <w:rPr>
          <w:rFonts w:ascii="Times New Roman" w:hAnsi="Times New Roman"/>
          <w:b/>
          <w:i/>
        </w:rPr>
      </w:pPr>
    </w:p>
    <w:p w:rsidR="00DA13E5" w:rsidRPr="001F7A75" w:rsidRDefault="00DA13E5" w:rsidP="001F7A75">
      <w:pPr>
        <w:pStyle w:val="af7"/>
        <w:rPr>
          <w:rFonts w:ascii="Times New Roman" w:hAnsi="Times New Roman"/>
          <w:b/>
          <w:i/>
        </w:rPr>
      </w:pPr>
    </w:p>
    <w:p w:rsidR="00DA13E5" w:rsidRPr="001F7A75" w:rsidRDefault="00DA13E5" w:rsidP="001F7A75">
      <w:pPr>
        <w:pStyle w:val="af7"/>
        <w:rPr>
          <w:rFonts w:ascii="Times New Roman" w:hAnsi="Times New Roman"/>
          <w:b/>
          <w:i/>
        </w:rPr>
      </w:pPr>
    </w:p>
    <w:p w:rsidR="00DA13E5" w:rsidRPr="001F7A75" w:rsidRDefault="00DA13E5" w:rsidP="001F7A75">
      <w:pPr>
        <w:pStyle w:val="af7"/>
        <w:rPr>
          <w:rFonts w:ascii="Times New Roman" w:hAnsi="Times New Roman"/>
          <w:b/>
          <w:i/>
        </w:rPr>
      </w:pPr>
    </w:p>
    <w:p w:rsidR="00DA13E5" w:rsidRPr="001F7A75" w:rsidRDefault="00DA13E5" w:rsidP="001F7A75">
      <w:pPr>
        <w:pStyle w:val="af7"/>
        <w:rPr>
          <w:rFonts w:ascii="Times New Roman" w:hAnsi="Times New Roman"/>
          <w:b/>
          <w:i/>
        </w:rPr>
      </w:pPr>
    </w:p>
    <w:p w:rsidR="00DA13E5" w:rsidRPr="001F7A75" w:rsidRDefault="00DA13E5" w:rsidP="001F7A75">
      <w:pPr>
        <w:pStyle w:val="af7"/>
        <w:rPr>
          <w:rFonts w:ascii="Times New Roman" w:hAnsi="Times New Roman"/>
          <w:b/>
          <w:i/>
        </w:rPr>
      </w:pPr>
    </w:p>
    <w:p w:rsidR="00DA13E5" w:rsidRPr="001F7A75" w:rsidRDefault="00DA13E5" w:rsidP="001F7A75">
      <w:pPr>
        <w:pStyle w:val="af7"/>
        <w:rPr>
          <w:rFonts w:ascii="Times New Roman" w:hAnsi="Times New Roman"/>
          <w:b/>
          <w:i/>
        </w:rPr>
      </w:pPr>
    </w:p>
    <w:p w:rsidR="00DA13E5" w:rsidRPr="001F7A75" w:rsidRDefault="00DA13E5" w:rsidP="001F7A75">
      <w:pPr>
        <w:pStyle w:val="af7"/>
        <w:ind w:left="720"/>
        <w:jc w:val="center"/>
        <w:rPr>
          <w:rFonts w:ascii="Times New Roman" w:hAnsi="Times New Roman"/>
          <w:b/>
          <w:i/>
        </w:rPr>
      </w:pPr>
    </w:p>
    <w:p w:rsidR="00DA13E5" w:rsidRPr="001F7A75" w:rsidRDefault="00DA13E5" w:rsidP="001F7A75">
      <w:pPr>
        <w:pStyle w:val="af7"/>
        <w:ind w:left="720"/>
        <w:jc w:val="center"/>
        <w:rPr>
          <w:rFonts w:ascii="Times New Roman" w:hAnsi="Times New Roman"/>
          <w:b/>
          <w:i/>
        </w:rPr>
      </w:pPr>
    </w:p>
    <w:p w:rsidR="00DA13E5" w:rsidRPr="001F7A75" w:rsidRDefault="00DA13E5" w:rsidP="001F7A75">
      <w:pPr>
        <w:pStyle w:val="af7"/>
        <w:ind w:left="720"/>
        <w:jc w:val="center"/>
        <w:rPr>
          <w:rFonts w:ascii="Times New Roman" w:hAnsi="Times New Roman"/>
          <w:b/>
          <w:i/>
        </w:rPr>
      </w:pPr>
    </w:p>
    <w:p w:rsidR="00DA13E5" w:rsidRPr="001F7A75" w:rsidRDefault="00DA13E5" w:rsidP="001F7A75">
      <w:pPr>
        <w:pStyle w:val="a6"/>
        <w:jc w:val="center"/>
        <w:rPr>
          <w:rFonts w:ascii="Times New Roman" w:hAnsi="Times New Roman"/>
          <w:b/>
          <w:sz w:val="24"/>
          <w:szCs w:val="24"/>
        </w:rPr>
      </w:pPr>
    </w:p>
    <w:p w:rsidR="00DA13E5" w:rsidRPr="001F7A75" w:rsidRDefault="00DA13E5" w:rsidP="001F7A75">
      <w:pPr>
        <w:pStyle w:val="a6"/>
        <w:jc w:val="center"/>
        <w:rPr>
          <w:rFonts w:ascii="Times New Roman" w:hAnsi="Times New Roman"/>
          <w:b/>
          <w:sz w:val="24"/>
          <w:szCs w:val="24"/>
        </w:rPr>
      </w:pPr>
    </w:p>
    <w:p w:rsidR="00DA13E5" w:rsidRPr="001F7A75" w:rsidRDefault="00DA13E5" w:rsidP="001F7A75">
      <w:pPr>
        <w:pStyle w:val="a6"/>
        <w:jc w:val="center"/>
        <w:rPr>
          <w:rFonts w:ascii="Times New Roman" w:hAnsi="Times New Roman"/>
          <w:b/>
          <w:sz w:val="24"/>
          <w:szCs w:val="24"/>
        </w:rPr>
      </w:pPr>
    </w:p>
    <w:p w:rsidR="00DA13E5" w:rsidRPr="001F7A75" w:rsidRDefault="00DA13E5" w:rsidP="001F7A75">
      <w:pPr>
        <w:pStyle w:val="a6"/>
        <w:jc w:val="center"/>
        <w:rPr>
          <w:rFonts w:ascii="Times New Roman" w:hAnsi="Times New Roman"/>
          <w:b/>
          <w:sz w:val="24"/>
          <w:szCs w:val="24"/>
        </w:rPr>
      </w:pPr>
    </w:p>
    <w:p w:rsidR="00DA13E5" w:rsidRPr="001F7A75" w:rsidRDefault="00DA13E5" w:rsidP="001F7A75">
      <w:pPr>
        <w:pStyle w:val="a6"/>
        <w:jc w:val="center"/>
        <w:rPr>
          <w:rFonts w:ascii="Times New Roman" w:hAnsi="Times New Roman"/>
          <w:b/>
          <w:sz w:val="24"/>
          <w:szCs w:val="24"/>
        </w:rPr>
      </w:pPr>
    </w:p>
    <w:p w:rsidR="00DA13E5" w:rsidRPr="001F7A75" w:rsidRDefault="00DA13E5" w:rsidP="001F7A75">
      <w:pPr>
        <w:pStyle w:val="a6"/>
        <w:jc w:val="center"/>
        <w:rPr>
          <w:rFonts w:ascii="Times New Roman" w:hAnsi="Times New Roman"/>
          <w:b/>
          <w:sz w:val="24"/>
          <w:szCs w:val="24"/>
        </w:rPr>
      </w:pPr>
    </w:p>
    <w:p w:rsidR="00DA13E5" w:rsidRPr="001F7A75" w:rsidRDefault="00DA13E5" w:rsidP="001F7A75">
      <w:pPr>
        <w:pStyle w:val="a6"/>
        <w:jc w:val="center"/>
        <w:rPr>
          <w:rFonts w:ascii="Times New Roman" w:hAnsi="Times New Roman"/>
          <w:b/>
          <w:sz w:val="24"/>
          <w:szCs w:val="24"/>
        </w:rPr>
      </w:pPr>
    </w:p>
    <w:p w:rsidR="007F248B" w:rsidRPr="001F7A75" w:rsidRDefault="007F248B" w:rsidP="001F7A75">
      <w:pPr>
        <w:pStyle w:val="a6"/>
        <w:jc w:val="center"/>
        <w:rPr>
          <w:rFonts w:ascii="Times New Roman" w:hAnsi="Times New Roman"/>
          <w:b/>
          <w:sz w:val="24"/>
          <w:szCs w:val="24"/>
        </w:rPr>
      </w:pPr>
    </w:p>
    <w:p w:rsidR="008D0CD5" w:rsidRPr="001F7A75" w:rsidRDefault="008D0CD5" w:rsidP="001F7A75">
      <w:pPr>
        <w:spacing w:after="0" w:line="240" w:lineRule="auto"/>
        <w:contextualSpacing/>
        <w:rPr>
          <w:rFonts w:ascii="Times New Roman" w:hAnsi="Times New Roman" w:cs="Times New Roman"/>
          <w:b/>
          <w:sz w:val="24"/>
          <w:szCs w:val="24"/>
          <w:lang w:val="en-US"/>
        </w:rPr>
      </w:pPr>
    </w:p>
    <w:p w:rsidR="00642629" w:rsidRPr="001F7A75" w:rsidRDefault="00642629" w:rsidP="001F7A75">
      <w:pPr>
        <w:spacing w:after="0" w:line="240" w:lineRule="auto"/>
        <w:contextualSpacing/>
        <w:rPr>
          <w:rFonts w:ascii="Times New Roman" w:hAnsi="Times New Roman" w:cs="Times New Roman"/>
          <w:b/>
          <w:sz w:val="24"/>
          <w:szCs w:val="24"/>
          <w:lang w:val="en-US"/>
        </w:rPr>
      </w:pPr>
    </w:p>
    <w:p w:rsidR="00642629" w:rsidRPr="001F7A75" w:rsidRDefault="00642629" w:rsidP="001F7A75">
      <w:pPr>
        <w:spacing w:after="0" w:line="240" w:lineRule="auto"/>
        <w:contextualSpacing/>
        <w:rPr>
          <w:rFonts w:ascii="Times New Roman" w:hAnsi="Times New Roman" w:cs="Times New Roman"/>
          <w:b/>
          <w:sz w:val="24"/>
          <w:szCs w:val="24"/>
          <w:lang w:val="en-US"/>
        </w:rPr>
      </w:pPr>
    </w:p>
    <w:p w:rsidR="00642629" w:rsidRPr="001F7A75" w:rsidRDefault="00642629" w:rsidP="001F7A75">
      <w:pPr>
        <w:spacing w:after="0" w:line="240" w:lineRule="auto"/>
        <w:contextualSpacing/>
        <w:rPr>
          <w:rFonts w:ascii="Times New Roman" w:hAnsi="Times New Roman" w:cs="Times New Roman"/>
          <w:b/>
          <w:sz w:val="24"/>
          <w:szCs w:val="24"/>
          <w:lang w:val="en-US"/>
        </w:rPr>
      </w:pPr>
    </w:p>
    <w:p w:rsidR="001F7A75" w:rsidRDefault="001F7A75" w:rsidP="001F7A75">
      <w:pPr>
        <w:spacing w:after="0" w:line="240" w:lineRule="auto"/>
        <w:contextualSpacing/>
        <w:jc w:val="center"/>
        <w:rPr>
          <w:rFonts w:ascii="Times New Roman" w:hAnsi="Times New Roman" w:cs="Times New Roman"/>
          <w:b/>
          <w:sz w:val="24"/>
          <w:szCs w:val="24"/>
        </w:rPr>
      </w:pPr>
    </w:p>
    <w:p w:rsidR="001F7A75" w:rsidRDefault="001F7A75" w:rsidP="001F7A75">
      <w:pPr>
        <w:spacing w:after="0" w:line="240" w:lineRule="auto"/>
        <w:contextualSpacing/>
        <w:jc w:val="center"/>
        <w:rPr>
          <w:rFonts w:ascii="Times New Roman" w:hAnsi="Times New Roman" w:cs="Times New Roman"/>
          <w:b/>
          <w:sz w:val="24"/>
          <w:szCs w:val="24"/>
        </w:rPr>
      </w:pPr>
    </w:p>
    <w:p w:rsidR="001F7A75" w:rsidRDefault="001F7A75" w:rsidP="001F7A75">
      <w:pPr>
        <w:spacing w:after="0" w:line="240" w:lineRule="auto"/>
        <w:contextualSpacing/>
        <w:jc w:val="center"/>
        <w:rPr>
          <w:rFonts w:ascii="Times New Roman" w:hAnsi="Times New Roman" w:cs="Times New Roman"/>
          <w:b/>
          <w:sz w:val="24"/>
          <w:szCs w:val="24"/>
        </w:rPr>
      </w:pPr>
    </w:p>
    <w:p w:rsidR="001F7A75" w:rsidRDefault="001F7A75" w:rsidP="001F7A75">
      <w:pPr>
        <w:spacing w:after="0" w:line="240" w:lineRule="auto"/>
        <w:contextualSpacing/>
        <w:jc w:val="center"/>
        <w:rPr>
          <w:rFonts w:ascii="Times New Roman" w:hAnsi="Times New Roman" w:cs="Times New Roman"/>
          <w:b/>
          <w:sz w:val="24"/>
          <w:szCs w:val="24"/>
        </w:rPr>
      </w:pPr>
    </w:p>
    <w:p w:rsidR="001F7A75" w:rsidRDefault="001F7A75" w:rsidP="001F7A75">
      <w:pPr>
        <w:spacing w:after="0" w:line="240" w:lineRule="auto"/>
        <w:contextualSpacing/>
        <w:jc w:val="center"/>
        <w:rPr>
          <w:rFonts w:ascii="Times New Roman" w:hAnsi="Times New Roman" w:cs="Times New Roman"/>
          <w:b/>
          <w:sz w:val="24"/>
          <w:szCs w:val="24"/>
        </w:rPr>
      </w:pPr>
    </w:p>
    <w:p w:rsidR="001F7A75" w:rsidRDefault="001F7A75" w:rsidP="001F7A75">
      <w:pPr>
        <w:spacing w:after="0" w:line="240" w:lineRule="auto"/>
        <w:contextualSpacing/>
        <w:jc w:val="center"/>
        <w:rPr>
          <w:rFonts w:ascii="Times New Roman" w:hAnsi="Times New Roman" w:cs="Times New Roman"/>
          <w:b/>
          <w:sz w:val="24"/>
          <w:szCs w:val="24"/>
        </w:rPr>
      </w:pPr>
    </w:p>
    <w:p w:rsidR="001F7A75" w:rsidRDefault="001F7A75" w:rsidP="001F7A75">
      <w:pPr>
        <w:spacing w:after="0" w:line="240" w:lineRule="auto"/>
        <w:contextualSpacing/>
        <w:jc w:val="center"/>
        <w:rPr>
          <w:rFonts w:ascii="Times New Roman" w:hAnsi="Times New Roman" w:cs="Times New Roman"/>
          <w:b/>
          <w:sz w:val="24"/>
          <w:szCs w:val="24"/>
        </w:rPr>
      </w:pPr>
    </w:p>
    <w:p w:rsidR="001F7A75" w:rsidRDefault="001F7A75" w:rsidP="001F7A75">
      <w:pPr>
        <w:spacing w:after="0" w:line="240" w:lineRule="auto"/>
        <w:contextualSpacing/>
        <w:jc w:val="center"/>
        <w:rPr>
          <w:rFonts w:ascii="Times New Roman" w:hAnsi="Times New Roman" w:cs="Times New Roman"/>
          <w:b/>
          <w:sz w:val="24"/>
          <w:szCs w:val="24"/>
        </w:rPr>
      </w:pPr>
    </w:p>
    <w:p w:rsidR="001F7A75" w:rsidRDefault="001F7A75" w:rsidP="001F7A75">
      <w:pPr>
        <w:spacing w:after="0" w:line="240" w:lineRule="auto"/>
        <w:contextualSpacing/>
        <w:jc w:val="center"/>
        <w:rPr>
          <w:rFonts w:ascii="Times New Roman" w:hAnsi="Times New Roman" w:cs="Times New Roman"/>
          <w:b/>
          <w:sz w:val="24"/>
          <w:szCs w:val="24"/>
        </w:rPr>
      </w:pPr>
    </w:p>
    <w:p w:rsidR="001F7A75" w:rsidRDefault="001F7A75" w:rsidP="001F7A75">
      <w:pPr>
        <w:spacing w:after="0" w:line="240" w:lineRule="auto"/>
        <w:contextualSpacing/>
        <w:jc w:val="center"/>
        <w:rPr>
          <w:rFonts w:ascii="Times New Roman" w:hAnsi="Times New Roman" w:cs="Times New Roman"/>
          <w:b/>
          <w:sz w:val="24"/>
          <w:szCs w:val="24"/>
        </w:rPr>
      </w:pPr>
    </w:p>
    <w:p w:rsidR="001F7A75" w:rsidRDefault="001F7A75" w:rsidP="001F7A75">
      <w:pPr>
        <w:spacing w:after="0" w:line="240" w:lineRule="auto"/>
        <w:contextualSpacing/>
        <w:jc w:val="center"/>
        <w:rPr>
          <w:rFonts w:ascii="Times New Roman" w:hAnsi="Times New Roman" w:cs="Times New Roman"/>
          <w:b/>
          <w:sz w:val="24"/>
          <w:szCs w:val="24"/>
        </w:rPr>
      </w:pPr>
    </w:p>
    <w:p w:rsidR="00FC605F" w:rsidRPr="001F7A75" w:rsidRDefault="008D0CD5" w:rsidP="001F7A75">
      <w:pPr>
        <w:spacing w:after="0" w:line="240" w:lineRule="auto"/>
        <w:contextualSpacing/>
        <w:jc w:val="center"/>
        <w:rPr>
          <w:rFonts w:ascii="Times New Roman" w:hAnsi="Times New Roman" w:cs="Times New Roman"/>
          <w:b/>
          <w:sz w:val="24"/>
          <w:szCs w:val="24"/>
        </w:rPr>
      </w:pPr>
      <w:bookmarkStart w:id="1" w:name="_GoBack"/>
      <w:bookmarkEnd w:id="1"/>
      <w:r w:rsidRPr="001F7A75">
        <w:rPr>
          <w:rFonts w:ascii="Times New Roman" w:hAnsi="Times New Roman" w:cs="Times New Roman"/>
          <w:b/>
          <w:sz w:val="24"/>
          <w:szCs w:val="24"/>
        </w:rPr>
        <w:t>К</w:t>
      </w:r>
      <w:r w:rsidR="00FC605F" w:rsidRPr="001F7A75">
        <w:rPr>
          <w:rFonts w:ascii="Times New Roman" w:hAnsi="Times New Roman" w:cs="Times New Roman"/>
          <w:b/>
          <w:sz w:val="24"/>
          <w:szCs w:val="24"/>
        </w:rPr>
        <w:t>оличество контрольных работ по литературе в 11 классе</w:t>
      </w:r>
    </w:p>
    <w:p w:rsidR="00FC605F" w:rsidRPr="001F7A75" w:rsidRDefault="00FC605F" w:rsidP="001F7A75">
      <w:pPr>
        <w:spacing w:after="0" w:line="240" w:lineRule="auto"/>
        <w:contextualSpacing/>
        <w:jc w:val="center"/>
        <w:rPr>
          <w:rFonts w:ascii="Times New Roman" w:hAnsi="Times New Roman" w:cs="Times New Roman"/>
          <w:b/>
          <w:sz w:val="24"/>
          <w:szCs w:val="24"/>
        </w:rPr>
      </w:pPr>
    </w:p>
    <w:tbl>
      <w:tblPr>
        <w:tblStyle w:val="a3"/>
        <w:tblW w:w="0" w:type="auto"/>
        <w:tblInd w:w="250" w:type="dxa"/>
        <w:tblLook w:val="04A0"/>
      </w:tblPr>
      <w:tblGrid>
        <w:gridCol w:w="2028"/>
        <w:gridCol w:w="2148"/>
        <w:gridCol w:w="892"/>
        <w:gridCol w:w="1311"/>
        <w:gridCol w:w="1843"/>
        <w:gridCol w:w="1843"/>
      </w:tblGrid>
      <w:tr w:rsidR="00FC605F" w:rsidRPr="001F7A75" w:rsidTr="0045492C">
        <w:tc>
          <w:tcPr>
            <w:tcW w:w="2028" w:type="dxa"/>
          </w:tcPr>
          <w:p w:rsidR="00FC605F" w:rsidRPr="001F7A75" w:rsidRDefault="00FC605F" w:rsidP="001F7A75">
            <w:pPr>
              <w:contextualSpacing/>
              <w:jc w:val="center"/>
              <w:rPr>
                <w:rFonts w:ascii="Times New Roman" w:hAnsi="Times New Roman" w:cs="Times New Roman"/>
                <w:sz w:val="24"/>
                <w:szCs w:val="24"/>
              </w:rPr>
            </w:pPr>
            <w:r w:rsidRPr="001F7A75">
              <w:rPr>
                <w:rFonts w:ascii="Times New Roman" w:hAnsi="Times New Roman" w:cs="Times New Roman"/>
                <w:sz w:val="24"/>
                <w:szCs w:val="24"/>
              </w:rPr>
              <w:t>Класс</w:t>
            </w:r>
          </w:p>
        </w:tc>
        <w:tc>
          <w:tcPr>
            <w:tcW w:w="2148" w:type="dxa"/>
          </w:tcPr>
          <w:p w:rsidR="00FC605F" w:rsidRPr="001F7A75" w:rsidRDefault="00FC605F" w:rsidP="001F7A75">
            <w:pPr>
              <w:contextualSpacing/>
              <w:jc w:val="center"/>
              <w:rPr>
                <w:rFonts w:ascii="Times New Roman" w:hAnsi="Times New Roman" w:cs="Times New Roman"/>
                <w:sz w:val="24"/>
                <w:szCs w:val="24"/>
              </w:rPr>
            </w:pPr>
            <w:r w:rsidRPr="001F7A75">
              <w:rPr>
                <w:rFonts w:ascii="Times New Roman" w:hAnsi="Times New Roman" w:cs="Times New Roman"/>
                <w:sz w:val="24"/>
                <w:szCs w:val="24"/>
              </w:rPr>
              <w:t>Кол-во часов</w:t>
            </w:r>
          </w:p>
        </w:tc>
        <w:tc>
          <w:tcPr>
            <w:tcW w:w="892" w:type="dxa"/>
          </w:tcPr>
          <w:p w:rsidR="00FC605F" w:rsidRPr="001F7A75" w:rsidRDefault="00FC605F" w:rsidP="001F7A75">
            <w:pPr>
              <w:contextualSpacing/>
              <w:jc w:val="center"/>
              <w:rPr>
                <w:rFonts w:ascii="Times New Roman" w:hAnsi="Times New Roman" w:cs="Times New Roman"/>
                <w:sz w:val="24"/>
                <w:szCs w:val="24"/>
              </w:rPr>
            </w:pPr>
            <w:r w:rsidRPr="001F7A75">
              <w:rPr>
                <w:rFonts w:ascii="Times New Roman" w:hAnsi="Times New Roman" w:cs="Times New Roman"/>
                <w:sz w:val="24"/>
                <w:szCs w:val="24"/>
              </w:rPr>
              <w:t>К/С</w:t>
            </w:r>
          </w:p>
        </w:tc>
        <w:tc>
          <w:tcPr>
            <w:tcW w:w="1311" w:type="dxa"/>
          </w:tcPr>
          <w:p w:rsidR="00FC605F" w:rsidRPr="001F7A75" w:rsidRDefault="00FC605F" w:rsidP="001F7A75">
            <w:pPr>
              <w:contextualSpacing/>
              <w:jc w:val="center"/>
              <w:rPr>
                <w:rFonts w:ascii="Times New Roman" w:hAnsi="Times New Roman" w:cs="Times New Roman"/>
                <w:sz w:val="24"/>
                <w:szCs w:val="24"/>
              </w:rPr>
            </w:pPr>
            <w:r w:rsidRPr="001F7A75">
              <w:rPr>
                <w:rFonts w:ascii="Times New Roman" w:hAnsi="Times New Roman" w:cs="Times New Roman"/>
                <w:sz w:val="24"/>
                <w:szCs w:val="24"/>
              </w:rPr>
              <w:t>К/Р (тест)</w:t>
            </w:r>
          </w:p>
        </w:tc>
        <w:tc>
          <w:tcPr>
            <w:tcW w:w="1843" w:type="dxa"/>
          </w:tcPr>
          <w:p w:rsidR="00FC605F" w:rsidRPr="001F7A75" w:rsidRDefault="00FC605F" w:rsidP="001F7A75">
            <w:pPr>
              <w:contextualSpacing/>
              <w:jc w:val="center"/>
              <w:rPr>
                <w:rFonts w:ascii="Times New Roman" w:hAnsi="Times New Roman" w:cs="Times New Roman"/>
                <w:sz w:val="24"/>
                <w:szCs w:val="24"/>
              </w:rPr>
            </w:pPr>
            <w:r w:rsidRPr="001F7A75">
              <w:rPr>
                <w:rFonts w:ascii="Times New Roman" w:hAnsi="Times New Roman" w:cs="Times New Roman"/>
                <w:sz w:val="24"/>
                <w:szCs w:val="24"/>
              </w:rPr>
              <w:t xml:space="preserve">Всего часов </w:t>
            </w:r>
          </w:p>
          <w:p w:rsidR="00FC605F" w:rsidRPr="001F7A75" w:rsidRDefault="00FC605F" w:rsidP="001F7A75">
            <w:pPr>
              <w:contextualSpacing/>
              <w:jc w:val="center"/>
              <w:rPr>
                <w:rFonts w:ascii="Times New Roman" w:hAnsi="Times New Roman" w:cs="Times New Roman"/>
                <w:sz w:val="24"/>
                <w:szCs w:val="24"/>
                <w:lang w:val="en-US"/>
              </w:rPr>
            </w:pPr>
            <w:r w:rsidRPr="001F7A75">
              <w:rPr>
                <w:rFonts w:ascii="Times New Roman" w:hAnsi="Times New Roman" w:cs="Times New Roman"/>
                <w:sz w:val="24"/>
                <w:szCs w:val="24"/>
              </w:rPr>
              <w:t>ИК</w:t>
            </w:r>
          </w:p>
        </w:tc>
        <w:tc>
          <w:tcPr>
            <w:tcW w:w="1843" w:type="dxa"/>
          </w:tcPr>
          <w:p w:rsidR="00FC605F" w:rsidRPr="001F7A75" w:rsidRDefault="00FC605F" w:rsidP="001F7A75">
            <w:pPr>
              <w:contextualSpacing/>
              <w:jc w:val="center"/>
              <w:rPr>
                <w:rFonts w:ascii="Times New Roman" w:hAnsi="Times New Roman" w:cs="Times New Roman"/>
                <w:sz w:val="24"/>
                <w:szCs w:val="24"/>
              </w:rPr>
            </w:pPr>
            <w:r w:rsidRPr="001F7A75">
              <w:rPr>
                <w:rFonts w:ascii="Times New Roman" w:hAnsi="Times New Roman" w:cs="Times New Roman"/>
                <w:sz w:val="24"/>
                <w:szCs w:val="24"/>
              </w:rPr>
              <w:t>Всего часов РР</w:t>
            </w:r>
          </w:p>
        </w:tc>
      </w:tr>
      <w:tr w:rsidR="00FC605F" w:rsidRPr="001F7A75" w:rsidTr="0045492C">
        <w:tc>
          <w:tcPr>
            <w:tcW w:w="2028" w:type="dxa"/>
          </w:tcPr>
          <w:p w:rsidR="00FC605F" w:rsidRPr="001F7A75" w:rsidRDefault="00FC605F" w:rsidP="001F7A75">
            <w:pPr>
              <w:contextualSpacing/>
              <w:rPr>
                <w:rFonts w:ascii="Times New Roman" w:hAnsi="Times New Roman" w:cs="Times New Roman"/>
                <w:sz w:val="24"/>
                <w:szCs w:val="24"/>
              </w:rPr>
            </w:pPr>
            <w:r w:rsidRPr="001F7A75">
              <w:rPr>
                <w:rFonts w:ascii="Times New Roman" w:hAnsi="Times New Roman" w:cs="Times New Roman"/>
                <w:sz w:val="24"/>
                <w:szCs w:val="24"/>
              </w:rPr>
              <w:t>11А</w:t>
            </w:r>
          </w:p>
        </w:tc>
        <w:tc>
          <w:tcPr>
            <w:tcW w:w="2148" w:type="dxa"/>
          </w:tcPr>
          <w:p w:rsidR="00FC605F" w:rsidRPr="001F7A75" w:rsidRDefault="0043336A" w:rsidP="001F7A75">
            <w:pPr>
              <w:contextualSpacing/>
              <w:jc w:val="center"/>
              <w:rPr>
                <w:rFonts w:ascii="Times New Roman" w:hAnsi="Times New Roman" w:cs="Times New Roman"/>
                <w:sz w:val="24"/>
                <w:szCs w:val="24"/>
              </w:rPr>
            </w:pPr>
            <w:r>
              <w:rPr>
                <w:rFonts w:ascii="Times New Roman" w:hAnsi="Times New Roman" w:cs="Times New Roman"/>
                <w:sz w:val="24"/>
                <w:szCs w:val="24"/>
              </w:rPr>
              <w:t>99</w:t>
            </w:r>
          </w:p>
        </w:tc>
        <w:tc>
          <w:tcPr>
            <w:tcW w:w="892" w:type="dxa"/>
          </w:tcPr>
          <w:p w:rsidR="00FC605F" w:rsidRPr="001F7A75" w:rsidRDefault="00CF674E" w:rsidP="001F7A75">
            <w:pPr>
              <w:contextualSpacing/>
              <w:jc w:val="center"/>
              <w:rPr>
                <w:rFonts w:ascii="Times New Roman" w:hAnsi="Times New Roman" w:cs="Times New Roman"/>
                <w:sz w:val="24"/>
                <w:szCs w:val="24"/>
              </w:rPr>
            </w:pPr>
            <w:r w:rsidRPr="001F7A75">
              <w:rPr>
                <w:rFonts w:ascii="Times New Roman" w:hAnsi="Times New Roman" w:cs="Times New Roman"/>
                <w:sz w:val="24"/>
                <w:szCs w:val="24"/>
              </w:rPr>
              <w:t>3</w:t>
            </w:r>
          </w:p>
        </w:tc>
        <w:tc>
          <w:tcPr>
            <w:tcW w:w="1311" w:type="dxa"/>
          </w:tcPr>
          <w:p w:rsidR="00FC605F" w:rsidRPr="001F7A75" w:rsidRDefault="00FC605F" w:rsidP="001F7A75">
            <w:pPr>
              <w:contextualSpacing/>
              <w:jc w:val="center"/>
              <w:rPr>
                <w:rFonts w:ascii="Times New Roman" w:hAnsi="Times New Roman" w:cs="Times New Roman"/>
                <w:sz w:val="24"/>
                <w:szCs w:val="24"/>
              </w:rPr>
            </w:pPr>
            <w:r w:rsidRPr="001F7A75">
              <w:rPr>
                <w:rFonts w:ascii="Times New Roman" w:hAnsi="Times New Roman" w:cs="Times New Roman"/>
                <w:sz w:val="24"/>
                <w:szCs w:val="24"/>
              </w:rPr>
              <w:t>1</w:t>
            </w:r>
          </w:p>
        </w:tc>
        <w:tc>
          <w:tcPr>
            <w:tcW w:w="1843" w:type="dxa"/>
          </w:tcPr>
          <w:p w:rsidR="00FC605F" w:rsidRPr="001F7A75" w:rsidRDefault="00CF674E" w:rsidP="001F7A75">
            <w:pPr>
              <w:contextualSpacing/>
              <w:jc w:val="center"/>
              <w:rPr>
                <w:rFonts w:ascii="Times New Roman" w:hAnsi="Times New Roman" w:cs="Times New Roman"/>
                <w:sz w:val="24"/>
                <w:szCs w:val="24"/>
              </w:rPr>
            </w:pPr>
            <w:r w:rsidRPr="001F7A75">
              <w:rPr>
                <w:rFonts w:ascii="Times New Roman" w:hAnsi="Times New Roman" w:cs="Times New Roman"/>
                <w:sz w:val="24"/>
                <w:szCs w:val="24"/>
              </w:rPr>
              <w:t>4</w:t>
            </w:r>
          </w:p>
        </w:tc>
        <w:tc>
          <w:tcPr>
            <w:tcW w:w="1843" w:type="dxa"/>
          </w:tcPr>
          <w:p w:rsidR="00FC605F" w:rsidRPr="001F7A75" w:rsidRDefault="00CF674E" w:rsidP="001F7A75">
            <w:pPr>
              <w:contextualSpacing/>
              <w:jc w:val="center"/>
              <w:rPr>
                <w:rFonts w:ascii="Times New Roman" w:hAnsi="Times New Roman" w:cs="Times New Roman"/>
                <w:sz w:val="24"/>
                <w:szCs w:val="24"/>
              </w:rPr>
            </w:pPr>
            <w:r w:rsidRPr="001F7A75">
              <w:rPr>
                <w:rFonts w:ascii="Times New Roman" w:hAnsi="Times New Roman" w:cs="Times New Roman"/>
                <w:sz w:val="24"/>
                <w:szCs w:val="24"/>
              </w:rPr>
              <w:t>15</w:t>
            </w:r>
          </w:p>
        </w:tc>
      </w:tr>
    </w:tbl>
    <w:p w:rsidR="00FC605F" w:rsidRPr="001F7A75" w:rsidRDefault="00FC605F" w:rsidP="001F7A75">
      <w:pPr>
        <w:spacing w:after="0" w:line="240" w:lineRule="auto"/>
        <w:contextualSpacing/>
        <w:jc w:val="center"/>
        <w:rPr>
          <w:rFonts w:ascii="Times New Roman" w:hAnsi="Times New Roman" w:cs="Times New Roman"/>
          <w:b/>
          <w:sz w:val="24"/>
          <w:szCs w:val="24"/>
        </w:rPr>
      </w:pPr>
    </w:p>
    <w:p w:rsidR="00DA13E5" w:rsidRPr="001F7A75" w:rsidRDefault="00DA13E5" w:rsidP="001F7A75">
      <w:pPr>
        <w:pStyle w:val="a6"/>
        <w:jc w:val="center"/>
        <w:rPr>
          <w:rFonts w:ascii="Times New Roman" w:hAnsi="Times New Roman"/>
          <w:b/>
          <w:sz w:val="24"/>
          <w:szCs w:val="24"/>
        </w:rPr>
      </w:pPr>
    </w:p>
    <w:p w:rsidR="00DA13E5" w:rsidRPr="001F7A75" w:rsidRDefault="00DA13E5" w:rsidP="001F7A75">
      <w:pPr>
        <w:pStyle w:val="Style1"/>
        <w:widowControl/>
        <w:spacing w:line="240" w:lineRule="auto"/>
        <w:ind w:left="221" w:firstLine="0"/>
        <w:rPr>
          <w:rStyle w:val="FontStyle67"/>
          <w:spacing w:val="0"/>
          <w:sz w:val="24"/>
          <w:szCs w:val="24"/>
        </w:rPr>
      </w:pPr>
      <w:r w:rsidRPr="001F7A75">
        <w:rPr>
          <w:rStyle w:val="FontStyle64"/>
          <w:sz w:val="24"/>
          <w:szCs w:val="24"/>
        </w:rPr>
        <w:tab/>
      </w:r>
    </w:p>
    <w:p w:rsidR="00DA13E5" w:rsidRPr="001F7A75" w:rsidRDefault="00DA13E5" w:rsidP="001F7A75">
      <w:pPr>
        <w:pStyle w:val="af7"/>
        <w:ind w:left="720"/>
        <w:jc w:val="center"/>
        <w:rPr>
          <w:rFonts w:ascii="Times New Roman" w:hAnsi="Times New Roman"/>
          <w:b/>
          <w:i/>
        </w:rPr>
      </w:pPr>
    </w:p>
    <w:p w:rsidR="00DA13E5" w:rsidRPr="001F7A75" w:rsidRDefault="00DA13E5" w:rsidP="001F7A75">
      <w:pPr>
        <w:pStyle w:val="af7"/>
        <w:ind w:left="720"/>
        <w:jc w:val="center"/>
        <w:rPr>
          <w:rFonts w:ascii="Times New Roman" w:hAnsi="Times New Roman"/>
          <w:b/>
          <w:i/>
        </w:rPr>
      </w:pPr>
    </w:p>
    <w:p w:rsidR="00DA13E5" w:rsidRPr="001F7A75" w:rsidRDefault="00DA13E5" w:rsidP="001F7A75">
      <w:pPr>
        <w:pStyle w:val="af7"/>
        <w:ind w:left="720"/>
        <w:jc w:val="center"/>
        <w:rPr>
          <w:rFonts w:ascii="Times New Roman" w:hAnsi="Times New Roman"/>
          <w:b/>
          <w:i/>
        </w:rPr>
      </w:pPr>
    </w:p>
    <w:p w:rsidR="00DA13E5" w:rsidRPr="001F7A75" w:rsidRDefault="00DA13E5" w:rsidP="001F7A75">
      <w:pPr>
        <w:pStyle w:val="af7"/>
        <w:ind w:left="720"/>
        <w:jc w:val="center"/>
        <w:rPr>
          <w:rFonts w:ascii="Times New Roman" w:hAnsi="Times New Roman"/>
          <w:b/>
          <w:i/>
        </w:rPr>
      </w:pPr>
    </w:p>
    <w:p w:rsidR="00DA13E5" w:rsidRPr="001F7A75" w:rsidRDefault="00DA13E5" w:rsidP="001F7A75">
      <w:pPr>
        <w:pStyle w:val="af7"/>
        <w:ind w:left="720"/>
        <w:jc w:val="center"/>
        <w:rPr>
          <w:rFonts w:ascii="Times New Roman" w:hAnsi="Times New Roman"/>
          <w:b/>
          <w:i/>
        </w:rPr>
      </w:pPr>
    </w:p>
    <w:p w:rsidR="00DA13E5" w:rsidRPr="001F7A75" w:rsidRDefault="00DA13E5" w:rsidP="001F7A75">
      <w:pPr>
        <w:pStyle w:val="af7"/>
        <w:ind w:left="720"/>
        <w:jc w:val="center"/>
        <w:rPr>
          <w:rFonts w:ascii="Times New Roman" w:hAnsi="Times New Roman"/>
          <w:b/>
          <w:i/>
        </w:rPr>
      </w:pPr>
    </w:p>
    <w:p w:rsidR="00DA13E5" w:rsidRPr="001F7A75" w:rsidRDefault="00DA13E5" w:rsidP="001F7A75">
      <w:pPr>
        <w:pStyle w:val="af7"/>
        <w:ind w:left="720"/>
        <w:jc w:val="center"/>
        <w:rPr>
          <w:rFonts w:ascii="Times New Roman" w:hAnsi="Times New Roman"/>
          <w:b/>
          <w:i/>
        </w:rPr>
      </w:pPr>
    </w:p>
    <w:p w:rsidR="00DA13E5" w:rsidRPr="001F7A75" w:rsidRDefault="00DA13E5" w:rsidP="001F7A75">
      <w:pPr>
        <w:pStyle w:val="af7"/>
        <w:ind w:left="720"/>
        <w:jc w:val="center"/>
        <w:rPr>
          <w:rFonts w:ascii="Times New Roman" w:hAnsi="Times New Roman"/>
          <w:b/>
          <w:i/>
        </w:rPr>
      </w:pPr>
    </w:p>
    <w:p w:rsidR="00DA13E5" w:rsidRPr="001F7A75" w:rsidRDefault="00DA13E5" w:rsidP="001F7A75">
      <w:pPr>
        <w:pStyle w:val="af7"/>
        <w:ind w:left="720"/>
        <w:jc w:val="center"/>
        <w:rPr>
          <w:rFonts w:ascii="Times New Roman" w:hAnsi="Times New Roman"/>
          <w:b/>
          <w:i/>
        </w:rPr>
      </w:pPr>
    </w:p>
    <w:p w:rsidR="00DA13E5" w:rsidRPr="001F7A75" w:rsidRDefault="00DA13E5" w:rsidP="001F7A75">
      <w:pPr>
        <w:pStyle w:val="af7"/>
        <w:ind w:left="720"/>
        <w:jc w:val="center"/>
        <w:rPr>
          <w:rFonts w:ascii="Times New Roman" w:hAnsi="Times New Roman"/>
          <w:b/>
          <w:i/>
        </w:rPr>
      </w:pPr>
    </w:p>
    <w:p w:rsidR="00DA13E5" w:rsidRPr="001F7A75" w:rsidRDefault="00DA13E5" w:rsidP="001F7A75">
      <w:pPr>
        <w:pStyle w:val="af7"/>
        <w:ind w:left="720"/>
        <w:jc w:val="center"/>
        <w:rPr>
          <w:rFonts w:ascii="Times New Roman" w:hAnsi="Times New Roman"/>
          <w:b/>
          <w:i/>
        </w:rPr>
      </w:pPr>
    </w:p>
    <w:p w:rsidR="00DA13E5" w:rsidRPr="001F7A75" w:rsidRDefault="00DA13E5" w:rsidP="001F7A75">
      <w:pPr>
        <w:pStyle w:val="af7"/>
        <w:ind w:left="720"/>
        <w:jc w:val="center"/>
        <w:rPr>
          <w:rFonts w:ascii="Times New Roman" w:hAnsi="Times New Roman"/>
          <w:b/>
          <w:i/>
        </w:rPr>
      </w:pPr>
    </w:p>
    <w:p w:rsidR="001F7A75" w:rsidRPr="001F7A75" w:rsidRDefault="001F7A75">
      <w:pPr>
        <w:spacing w:after="0" w:line="240" w:lineRule="auto"/>
        <w:jc w:val="center"/>
        <w:rPr>
          <w:rFonts w:ascii="Times New Roman" w:hAnsi="Times New Roman" w:cs="Times New Roman"/>
          <w:sz w:val="24"/>
          <w:szCs w:val="24"/>
        </w:rPr>
      </w:pPr>
    </w:p>
    <w:sectPr w:rsidR="001F7A75" w:rsidRPr="001F7A75" w:rsidSect="000F0D2C">
      <w:pgSz w:w="11906" w:h="16838"/>
      <w:pgMar w:top="340" w:right="567" w:bottom="34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59B" w:rsidRDefault="0028059B" w:rsidP="00D34F3B">
      <w:pPr>
        <w:spacing w:after="0" w:line="240" w:lineRule="auto"/>
      </w:pPr>
      <w:r>
        <w:separator/>
      </w:r>
    </w:p>
  </w:endnote>
  <w:endnote w:type="continuationSeparator" w:id="1">
    <w:p w:rsidR="0028059B" w:rsidRDefault="0028059B" w:rsidP="00D34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59B" w:rsidRDefault="0028059B" w:rsidP="00D34F3B">
      <w:pPr>
        <w:spacing w:after="0" w:line="240" w:lineRule="auto"/>
      </w:pPr>
      <w:r>
        <w:separator/>
      </w:r>
    </w:p>
  </w:footnote>
  <w:footnote w:type="continuationSeparator" w:id="1">
    <w:p w:rsidR="0028059B" w:rsidRDefault="0028059B" w:rsidP="00D34F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A21A2E"/>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3">
    <w:nsid w:val="00000005"/>
    <w:multiLevelType w:val="multilevel"/>
    <w:tmpl w:val="00000004"/>
    <w:lvl w:ilvl="0">
      <w:start w:val="1"/>
      <w:numFmt w:val="bullet"/>
      <w:lvlText w:val="-"/>
      <w:lvlJc w:val="left"/>
      <w:rPr>
        <w:rFonts w:ascii="Times New Roman" w:hAnsi="Times New Roman"/>
        <w:b/>
        <w:i w:val="0"/>
        <w:smallCaps w:val="0"/>
        <w:strike w:val="0"/>
        <w:color w:val="000000"/>
        <w:spacing w:val="0"/>
        <w:w w:val="100"/>
        <w:position w:val="0"/>
        <w:sz w:val="22"/>
        <w:u w:val="none"/>
      </w:rPr>
    </w:lvl>
    <w:lvl w:ilvl="1">
      <w:start w:val="1"/>
      <w:numFmt w:val="bullet"/>
      <w:lvlText w:val="-"/>
      <w:lvlJc w:val="left"/>
      <w:rPr>
        <w:rFonts w:ascii="Times New Roman" w:hAnsi="Times New Roman"/>
        <w:b/>
        <w:i w:val="0"/>
        <w:smallCaps w:val="0"/>
        <w:strike w:val="0"/>
        <w:color w:val="000000"/>
        <w:spacing w:val="0"/>
        <w:w w:val="100"/>
        <w:position w:val="0"/>
        <w:sz w:val="22"/>
        <w:u w:val="none"/>
      </w:rPr>
    </w:lvl>
    <w:lvl w:ilvl="2">
      <w:start w:val="1"/>
      <w:numFmt w:val="bullet"/>
      <w:lvlText w:val="-"/>
      <w:lvlJc w:val="left"/>
      <w:rPr>
        <w:rFonts w:ascii="Times New Roman" w:hAnsi="Times New Roman"/>
        <w:b/>
        <w:i w:val="0"/>
        <w:smallCaps w:val="0"/>
        <w:strike w:val="0"/>
        <w:color w:val="000000"/>
        <w:spacing w:val="0"/>
        <w:w w:val="100"/>
        <w:position w:val="0"/>
        <w:sz w:val="22"/>
        <w:u w:val="none"/>
      </w:rPr>
    </w:lvl>
    <w:lvl w:ilvl="3">
      <w:start w:val="1"/>
      <w:numFmt w:val="bullet"/>
      <w:lvlText w:val="-"/>
      <w:lvlJc w:val="left"/>
      <w:rPr>
        <w:rFonts w:ascii="Times New Roman" w:hAnsi="Times New Roman"/>
        <w:b/>
        <w:i w:val="0"/>
        <w:smallCaps w:val="0"/>
        <w:strike w:val="0"/>
        <w:color w:val="000000"/>
        <w:spacing w:val="0"/>
        <w:w w:val="100"/>
        <w:position w:val="0"/>
        <w:sz w:val="22"/>
        <w:u w:val="none"/>
      </w:rPr>
    </w:lvl>
    <w:lvl w:ilvl="4">
      <w:start w:val="1"/>
      <w:numFmt w:val="bullet"/>
      <w:lvlText w:val="-"/>
      <w:lvlJc w:val="left"/>
      <w:rPr>
        <w:rFonts w:ascii="Times New Roman" w:hAnsi="Times New Roman"/>
        <w:b/>
        <w:i w:val="0"/>
        <w:smallCaps w:val="0"/>
        <w:strike w:val="0"/>
        <w:color w:val="000000"/>
        <w:spacing w:val="0"/>
        <w:w w:val="100"/>
        <w:position w:val="0"/>
        <w:sz w:val="22"/>
        <w:u w:val="none"/>
      </w:rPr>
    </w:lvl>
    <w:lvl w:ilvl="5">
      <w:start w:val="1"/>
      <w:numFmt w:val="bullet"/>
      <w:lvlText w:val="-"/>
      <w:lvlJc w:val="left"/>
      <w:rPr>
        <w:rFonts w:ascii="Times New Roman" w:hAnsi="Times New Roman"/>
        <w:b/>
        <w:i w:val="0"/>
        <w:smallCaps w:val="0"/>
        <w:strike w:val="0"/>
        <w:color w:val="000000"/>
        <w:spacing w:val="0"/>
        <w:w w:val="100"/>
        <w:position w:val="0"/>
        <w:sz w:val="22"/>
        <w:u w:val="none"/>
      </w:rPr>
    </w:lvl>
    <w:lvl w:ilvl="6">
      <w:start w:val="1"/>
      <w:numFmt w:val="bullet"/>
      <w:lvlText w:val="-"/>
      <w:lvlJc w:val="left"/>
      <w:rPr>
        <w:rFonts w:ascii="Times New Roman" w:hAnsi="Times New Roman"/>
        <w:b/>
        <w:i w:val="0"/>
        <w:smallCaps w:val="0"/>
        <w:strike w:val="0"/>
        <w:color w:val="000000"/>
        <w:spacing w:val="0"/>
        <w:w w:val="100"/>
        <w:position w:val="0"/>
        <w:sz w:val="22"/>
        <w:u w:val="none"/>
      </w:rPr>
    </w:lvl>
    <w:lvl w:ilvl="7">
      <w:start w:val="1"/>
      <w:numFmt w:val="bullet"/>
      <w:lvlText w:val="-"/>
      <w:lvlJc w:val="left"/>
      <w:rPr>
        <w:rFonts w:ascii="Times New Roman" w:hAnsi="Times New Roman"/>
        <w:b/>
        <w:i w:val="0"/>
        <w:smallCaps w:val="0"/>
        <w:strike w:val="0"/>
        <w:color w:val="000000"/>
        <w:spacing w:val="0"/>
        <w:w w:val="100"/>
        <w:position w:val="0"/>
        <w:sz w:val="22"/>
        <w:u w:val="none"/>
      </w:rPr>
    </w:lvl>
    <w:lvl w:ilvl="8">
      <w:start w:val="1"/>
      <w:numFmt w:val="bullet"/>
      <w:lvlText w:val="-"/>
      <w:lvlJc w:val="left"/>
      <w:rPr>
        <w:rFonts w:ascii="Times New Roman" w:hAnsi="Times New Roman"/>
        <w:b/>
        <w:i w:val="0"/>
        <w:smallCaps w:val="0"/>
        <w:strike w:val="0"/>
        <w:color w:val="000000"/>
        <w:spacing w:val="0"/>
        <w:w w:val="100"/>
        <w:position w:val="0"/>
        <w:sz w:val="22"/>
        <w:u w:val="none"/>
      </w:rPr>
    </w:lvl>
  </w:abstractNum>
  <w:abstractNum w:abstractNumId="4">
    <w:nsid w:val="00000007"/>
    <w:multiLevelType w:val="multilevel"/>
    <w:tmpl w:val="151C2138"/>
    <w:lvl w:ilvl="0">
      <w:start w:val="1"/>
      <w:numFmt w:val="decimal"/>
      <w:lvlText w:val="%1."/>
      <w:lvlJc w:val="left"/>
      <w:rPr>
        <w:rFonts w:ascii="Times New Roman" w:eastAsiaTheme="minorEastAsia" w:hAnsi="Times New Roman" w:cs="Times New Roman"/>
        <w:b/>
        <w:bCs/>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5">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nsid w:val="09594DC5"/>
    <w:multiLevelType w:val="hybridMultilevel"/>
    <w:tmpl w:val="F40040CC"/>
    <w:lvl w:ilvl="0" w:tplc="0A6E8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D66C12"/>
    <w:multiLevelType w:val="hybridMultilevel"/>
    <w:tmpl w:val="8A041F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DF2A18"/>
    <w:multiLevelType w:val="hybridMultilevel"/>
    <w:tmpl w:val="1A8CF758"/>
    <w:lvl w:ilvl="0" w:tplc="D4F8E732">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2BB3147"/>
    <w:multiLevelType w:val="hybridMultilevel"/>
    <w:tmpl w:val="2ACC19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0A4391"/>
    <w:multiLevelType w:val="hybridMultilevel"/>
    <w:tmpl w:val="FBF4457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EFA232E"/>
    <w:multiLevelType w:val="hybridMultilevel"/>
    <w:tmpl w:val="2ACC19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571186"/>
    <w:multiLevelType w:val="hybridMultilevel"/>
    <w:tmpl w:val="05029ED2"/>
    <w:lvl w:ilvl="0" w:tplc="1ABC19B8">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40B1158A"/>
    <w:multiLevelType w:val="hybridMultilevel"/>
    <w:tmpl w:val="BC802054"/>
    <w:lvl w:ilvl="0" w:tplc="791A804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621B23"/>
    <w:multiLevelType w:val="hybridMultilevel"/>
    <w:tmpl w:val="F3D4D284"/>
    <w:lvl w:ilvl="0" w:tplc="A1908CCC">
      <w:start w:val="2"/>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E2D53DE"/>
    <w:multiLevelType w:val="hybridMultilevel"/>
    <w:tmpl w:val="1B5E5F26"/>
    <w:lvl w:ilvl="0" w:tplc="5BF664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4005769"/>
    <w:multiLevelType w:val="hybridMultilevel"/>
    <w:tmpl w:val="51C8C746"/>
    <w:lvl w:ilvl="0" w:tplc="0A6E8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521D31"/>
    <w:multiLevelType w:val="hybridMultilevel"/>
    <w:tmpl w:val="F3D4D284"/>
    <w:lvl w:ilvl="0" w:tplc="A1908CCC">
      <w:start w:val="2"/>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E2C7761"/>
    <w:multiLevelType w:val="hybridMultilevel"/>
    <w:tmpl w:val="2ACC19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7757BF"/>
    <w:multiLevelType w:val="hybridMultilevel"/>
    <w:tmpl w:val="2ACC19D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ED6C42"/>
    <w:multiLevelType w:val="hybridMultilevel"/>
    <w:tmpl w:val="AFE09B60"/>
    <w:lvl w:ilvl="0" w:tplc="0A6E86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AE2E36"/>
    <w:multiLevelType w:val="hybridMultilevel"/>
    <w:tmpl w:val="FF3E85C6"/>
    <w:lvl w:ilvl="0" w:tplc="FE048AB6">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8"/>
  </w:num>
  <w:num w:numId="3">
    <w:abstractNumId w:val="9"/>
  </w:num>
  <w:num w:numId="4">
    <w:abstractNumId w:val="21"/>
  </w:num>
  <w:num w:numId="5">
    <w:abstractNumId w:val="17"/>
  </w:num>
  <w:num w:numId="6">
    <w:abstractNumId w:val="7"/>
  </w:num>
  <w:num w:numId="7">
    <w:abstractNumId w:val="18"/>
  </w:num>
  <w:num w:numId="8">
    <w:abstractNumId w:val="14"/>
  </w:num>
  <w:num w:numId="9">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1"/>
  </w:num>
  <w:num w:numId="20">
    <w:abstractNumId w:val="15"/>
  </w:num>
  <w:num w:numId="21">
    <w:abstractNumId w:val="13"/>
  </w:num>
  <w:num w:numId="22">
    <w:abstractNumId w:val="20"/>
  </w:num>
  <w:num w:numId="23">
    <w:abstractNumId w:val="19"/>
  </w:num>
  <w:num w:numId="24">
    <w:abstractNumId w:val="12"/>
  </w:num>
  <w:num w:numId="25">
    <w:abstractNumId w:val="10"/>
  </w:num>
  <w:num w:numId="26">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0B6560"/>
    <w:rsid w:val="000058AD"/>
    <w:rsid w:val="0001714B"/>
    <w:rsid w:val="00031437"/>
    <w:rsid w:val="00031C0F"/>
    <w:rsid w:val="00041A46"/>
    <w:rsid w:val="00047862"/>
    <w:rsid w:val="000564DA"/>
    <w:rsid w:val="00060ABD"/>
    <w:rsid w:val="00084DE0"/>
    <w:rsid w:val="00093F23"/>
    <w:rsid w:val="000966A3"/>
    <w:rsid w:val="000B6560"/>
    <w:rsid w:val="000B7F27"/>
    <w:rsid w:val="000E6A64"/>
    <w:rsid w:val="000E7BCB"/>
    <w:rsid w:val="000F0D2C"/>
    <w:rsid w:val="00113C18"/>
    <w:rsid w:val="00136C43"/>
    <w:rsid w:val="00136D51"/>
    <w:rsid w:val="001421FE"/>
    <w:rsid w:val="00147A6F"/>
    <w:rsid w:val="00147F81"/>
    <w:rsid w:val="00160BF9"/>
    <w:rsid w:val="00163E6D"/>
    <w:rsid w:val="00187AF0"/>
    <w:rsid w:val="001B2136"/>
    <w:rsid w:val="001F7A75"/>
    <w:rsid w:val="00205C7E"/>
    <w:rsid w:val="00210143"/>
    <w:rsid w:val="00213C90"/>
    <w:rsid w:val="002216F2"/>
    <w:rsid w:val="0023580E"/>
    <w:rsid w:val="00242233"/>
    <w:rsid w:val="00246B82"/>
    <w:rsid w:val="00247F76"/>
    <w:rsid w:val="00250B17"/>
    <w:rsid w:val="00253C14"/>
    <w:rsid w:val="002673A5"/>
    <w:rsid w:val="0028059B"/>
    <w:rsid w:val="002D79AB"/>
    <w:rsid w:val="002E148B"/>
    <w:rsid w:val="003128F3"/>
    <w:rsid w:val="003268B3"/>
    <w:rsid w:val="003363D9"/>
    <w:rsid w:val="00353E10"/>
    <w:rsid w:val="00360793"/>
    <w:rsid w:val="0038611B"/>
    <w:rsid w:val="003A4166"/>
    <w:rsid w:val="003B1C6F"/>
    <w:rsid w:val="003B2A14"/>
    <w:rsid w:val="003B7496"/>
    <w:rsid w:val="003D7888"/>
    <w:rsid w:val="003E4C1C"/>
    <w:rsid w:val="004164A4"/>
    <w:rsid w:val="00417167"/>
    <w:rsid w:val="00431DA7"/>
    <w:rsid w:val="0043336A"/>
    <w:rsid w:val="0045492C"/>
    <w:rsid w:val="00472857"/>
    <w:rsid w:val="004773EA"/>
    <w:rsid w:val="00481C11"/>
    <w:rsid w:val="00486977"/>
    <w:rsid w:val="0049067A"/>
    <w:rsid w:val="004A6CB7"/>
    <w:rsid w:val="004C706E"/>
    <w:rsid w:val="004E3030"/>
    <w:rsid w:val="004F020F"/>
    <w:rsid w:val="004F3FF9"/>
    <w:rsid w:val="004F739A"/>
    <w:rsid w:val="00501833"/>
    <w:rsid w:val="005163A5"/>
    <w:rsid w:val="005230E9"/>
    <w:rsid w:val="00550030"/>
    <w:rsid w:val="005518A2"/>
    <w:rsid w:val="0055526E"/>
    <w:rsid w:val="00583A8A"/>
    <w:rsid w:val="00595307"/>
    <w:rsid w:val="005B0050"/>
    <w:rsid w:val="005C45B7"/>
    <w:rsid w:val="005C5201"/>
    <w:rsid w:val="005E7F7A"/>
    <w:rsid w:val="005F1205"/>
    <w:rsid w:val="00601D17"/>
    <w:rsid w:val="00616ECB"/>
    <w:rsid w:val="006263F8"/>
    <w:rsid w:val="006269A9"/>
    <w:rsid w:val="0064205E"/>
    <w:rsid w:val="00642629"/>
    <w:rsid w:val="0065336C"/>
    <w:rsid w:val="00662C7E"/>
    <w:rsid w:val="00672D02"/>
    <w:rsid w:val="006743FE"/>
    <w:rsid w:val="006B2288"/>
    <w:rsid w:val="007071DF"/>
    <w:rsid w:val="007127BB"/>
    <w:rsid w:val="00727BB7"/>
    <w:rsid w:val="00743545"/>
    <w:rsid w:val="007458CE"/>
    <w:rsid w:val="00772245"/>
    <w:rsid w:val="00795DAD"/>
    <w:rsid w:val="007969DA"/>
    <w:rsid w:val="007A518C"/>
    <w:rsid w:val="007A5298"/>
    <w:rsid w:val="007F248B"/>
    <w:rsid w:val="008002DC"/>
    <w:rsid w:val="00813E31"/>
    <w:rsid w:val="00822393"/>
    <w:rsid w:val="00823EDF"/>
    <w:rsid w:val="00827E58"/>
    <w:rsid w:val="00833D15"/>
    <w:rsid w:val="0088173C"/>
    <w:rsid w:val="008A3548"/>
    <w:rsid w:val="008D0CD5"/>
    <w:rsid w:val="008D1425"/>
    <w:rsid w:val="008D6867"/>
    <w:rsid w:val="008E5891"/>
    <w:rsid w:val="008F17DD"/>
    <w:rsid w:val="009169FB"/>
    <w:rsid w:val="00921045"/>
    <w:rsid w:val="009416CA"/>
    <w:rsid w:val="009751C2"/>
    <w:rsid w:val="00975BB9"/>
    <w:rsid w:val="00977C54"/>
    <w:rsid w:val="00996E9F"/>
    <w:rsid w:val="009A4CD2"/>
    <w:rsid w:val="009C160F"/>
    <w:rsid w:val="009C267B"/>
    <w:rsid w:val="009D3A84"/>
    <w:rsid w:val="009E52CD"/>
    <w:rsid w:val="009E61FA"/>
    <w:rsid w:val="009E6299"/>
    <w:rsid w:val="00A13428"/>
    <w:rsid w:val="00A16F61"/>
    <w:rsid w:val="00A23F47"/>
    <w:rsid w:val="00A248BB"/>
    <w:rsid w:val="00A25A1B"/>
    <w:rsid w:val="00A26691"/>
    <w:rsid w:val="00A52520"/>
    <w:rsid w:val="00A62E4A"/>
    <w:rsid w:val="00A665EC"/>
    <w:rsid w:val="00A6773F"/>
    <w:rsid w:val="00A7344E"/>
    <w:rsid w:val="00A76428"/>
    <w:rsid w:val="00A770C2"/>
    <w:rsid w:val="00A95420"/>
    <w:rsid w:val="00AA6616"/>
    <w:rsid w:val="00AB476B"/>
    <w:rsid w:val="00AC1F89"/>
    <w:rsid w:val="00B03607"/>
    <w:rsid w:val="00B076D5"/>
    <w:rsid w:val="00B2119C"/>
    <w:rsid w:val="00B334BF"/>
    <w:rsid w:val="00B431FC"/>
    <w:rsid w:val="00B466C6"/>
    <w:rsid w:val="00B922E9"/>
    <w:rsid w:val="00BA1003"/>
    <w:rsid w:val="00BB29C9"/>
    <w:rsid w:val="00BB5CFE"/>
    <w:rsid w:val="00BC7AFD"/>
    <w:rsid w:val="00BD038F"/>
    <w:rsid w:val="00BD2638"/>
    <w:rsid w:val="00BD2F4B"/>
    <w:rsid w:val="00BF7954"/>
    <w:rsid w:val="00C05DB4"/>
    <w:rsid w:val="00C13C92"/>
    <w:rsid w:val="00C47A32"/>
    <w:rsid w:val="00C60DD9"/>
    <w:rsid w:val="00C70E54"/>
    <w:rsid w:val="00C837B2"/>
    <w:rsid w:val="00CB5382"/>
    <w:rsid w:val="00CC208D"/>
    <w:rsid w:val="00CE0360"/>
    <w:rsid w:val="00CF4DC7"/>
    <w:rsid w:val="00CF674E"/>
    <w:rsid w:val="00D11A0A"/>
    <w:rsid w:val="00D308A6"/>
    <w:rsid w:val="00D34F3B"/>
    <w:rsid w:val="00D375D0"/>
    <w:rsid w:val="00D52A26"/>
    <w:rsid w:val="00D55DEE"/>
    <w:rsid w:val="00D81DD6"/>
    <w:rsid w:val="00D9038F"/>
    <w:rsid w:val="00D93134"/>
    <w:rsid w:val="00DA13E5"/>
    <w:rsid w:val="00DA34FA"/>
    <w:rsid w:val="00DB7565"/>
    <w:rsid w:val="00DD01D6"/>
    <w:rsid w:val="00DE0940"/>
    <w:rsid w:val="00DE3769"/>
    <w:rsid w:val="00E01D03"/>
    <w:rsid w:val="00E14F18"/>
    <w:rsid w:val="00E2271E"/>
    <w:rsid w:val="00E27D30"/>
    <w:rsid w:val="00E31134"/>
    <w:rsid w:val="00E5762F"/>
    <w:rsid w:val="00E736ED"/>
    <w:rsid w:val="00E93CF5"/>
    <w:rsid w:val="00EA4D64"/>
    <w:rsid w:val="00EA7289"/>
    <w:rsid w:val="00EB4AF3"/>
    <w:rsid w:val="00ED4803"/>
    <w:rsid w:val="00EE3D6E"/>
    <w:rsid w:val="00EF3A0B"/>
    <w:rsid w:val="00F146DC"/>
    <w:rsid w:val="00F1597E"/>
    <w:rsid w:val="00FC139B"/>
    <w:rsid w:val="00FC5F92"/>
    <w:rsid w:val="00FC60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3A5"/>
  </w:style>
  <w:style w:type="paragraph" w:styleId="1">
    <w:name w:val="heading 1"/>
    <w:basedOn w:val="a"/>
    <w:next w:val="a"/>
    <w:link w:val="10"/>
    <w:uiPriority w:val="9"/>
    <w:qFormat/>
    <w:rsid w:val="003363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75BB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uiPriority w:val="9"/>
    <w:semiHidden/>
    <w:unhideWhenUsed/>
    <w:qFormat/>
    <w:rsid w:val="00975BB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65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0B6560"/>
    <w:pPr>
      <w:ind w:left="720"/>
      <w:contextualSpacing/>
    </w:pPr>
  </w:style>
  <w:style w:type="paragraph" w:styleId="a6">
    <w:name w:val="No Spacing"/>
    <w:link w:val="a7"/>
    <w:uiPriority w:val="1"/>
    <w:qFormat/>
    <w:rsid w:val="000B6560"/>
    <w:pPr>
      <w:spacing w:after="0" w:line="240" w:lineRule="auto"/>
    </w:pPr>
  </w:style>
  <w:style w:type="character" w:customStyle="1" w:styleId="20">
    <w:name w:val="Заголовок 2 Знак"/>
    <w:basedOn w:val="a0"/>
    <w:link w:val="2"/>
    <w:uiPriority w:val="9"/>
    <w:semiHidden/>
    <w:rsid w:val="00975BB9"/>
    <w:rPr>
      <w:rFonts w:asciiTheme="majorHAnsi" w:eastAsiaTheme="majorEastAsia" w:hAnsiTheme="majorHAnsi" w:cstheme="majorBidi"/>
      <w:b/>
      <w:bCs/>
      <w:color w:val="4F81BD" w:themeColor="accent1"/>
      <w:sz w:val="26"/>
      <w:szCs w:val="26"/>
    </w:rPr>
  </w:style>
  <w:style w:type="paragraph" w:styleId="a8">
    <w:name w:val="Normal (Web)"/>
    <w:basedOn w:val="a"/>
    <w:unhideWhenUsed/>
    <w:rsid w:val="00975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75BB9"/>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975BB9"/>
    <w:rPr>
      <w:rFonts w:asciiTheme="majorHAnsi" w:eastAsiaTheme="majorEastAsia" w:hAnsiTheme="majorHAnsi" w:cstheme="majorBidi"/>
      <w:color w:val="243F60" w:themeColor="accent1" w:themeShade="7F"/>
      <w:lang w:eastAsia="ru-RU"/>
    </w:rPr>
  </w:style>
  <w:style w:type="character" w:customStyle="1" w:styleId="butback">
    <w:name w:val="butback"/>
    <w:basedOn w:val="a0"/>
    <w:rsid w:val="002216F2"/>
  </w:style>
  <w:style w:type="character" w:customStyle="1" w:styleId="apple-converted-space">
    <w:name w:val="apple-converted-space"/>
    <w:basedOn w:val="a0"/>
    <w:rsid w:val="002216F2"/>
  </w:style>
  <w:style w:type="character" w:customStyle="1" w:styleId="submenu-table">
    <w:name w:val="submenu-table"/>
    <w:basedOn w:val="a0"/>
    <w:rsid w:val="002216F2"/>
  </w:style>
  <w:style w:type="paragraph" w:styleId="a9">
    <w:name w:val="header"/>
    <w:basedOn w:val="a"/>
    <w:link w:val="aa"/>
    <w:uiPriority w:val="99"/>
    <w:unhideWhenUsed/>
    <w:rsid w:val="00D34F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34F3B"/>
    <w:rPr>
      <w:rFonts w:eastAsiaTheme="minorEastAsia"/>
      <w:lang w:eastAsia="ru-RU"/>
    </w:rPr>
  </w:style>
  <w:style w:type="paragraph" w:styleId="ab">
    <w:name w:val="footer"/>
    <w:basedOn w:val="a"/>
    <w:link w:val="ac"/>
    <w:uiPriority w:val="99"/>
    <w:unhideWhenUsed/>
    <w:rsid w:val="00D34F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34F3B"/>
    <w:rPr>
      <w:rFonts w:eastAsiaTheme="minorEastAsia"/>
      <w:lang w:eastAsia="ru-RU"/>
    </w:rPr>
  </w:style>
  <w:style w:type="paragraph" w:customStyle="1" w:styleId="dash041e0431044b0447043d044b0439">
    <w:name w:val="dash041e_0431_044b_0447_043d_044b_0439"/>
    <w:basedOn w:val="a"/>
    <w:rsid w:val="00A25A1B"/>
    <w:pPr>
      <w:spacing w:after="0" w:line="240" w:lineRule="auto"/>
    </w:pPr>
    <w:rPr>
      <w:rFonts w:ascii="Times New Roman" w:eastAsia="Times New Roman" w:hAnsi="Times New Roman" w:cs="Times New Roman"/>
      <w:sz w:val="24"/>
      <w:szCs w:val="24"/>
    </w:rPr>
  </w:style>
  <w:style w:type="character" w:customStyle="1" w:styleId="ad">
    <w:name w:val="Основной текст_"/>
    <w:basedOn w:val="a0"/>
    <w:link w:val="4"/>
    <w:rsid w:val="004A6CB7"/>
    <w:rPr>
      <w:rFonts w:ascii="Times New Roman" w:eastAsia="Times New Roman" w:hAnsi="Times New Roman" w:cs="Times New Roman"/>
      <w:sz w:val="27"/>
      <w:szCs w:val="27"/>
      <w:shd w:val="clear" w:color="auto" w:fill="FFFFFF"/>
    </w:rPr>
  </w:style>
  <w:style w:type="character" w:customStyle="1" w:styleId="ae">
    <w:name w:val="Основной текст + Полужирный;Курсив"/>
    <w:basedOn w:val="ad"/>
    <w:rsid w:val="004A6CB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21">
    <w:name w:val="Основной текст (2)_"/>
    <w:basedOn w:val="a0"/>
    <w:link w:val="22"/>
    <w:rsid w:val="004A6CB7"/>
    <w:rPr>
      <w:rFonts w:ascii="Times New Roman" w:eastAsia="Times New Roman" w:hAnsi="Times New Roman" w:cs="Times New Roman"/>
      <w:b/>
      <w:bCs/>
      <w:i/>
      <w:iCs/>
      <w:sz w:val="27"/>
      <w:szCs w:val="27"/>
      <w:shd w:val="clear" w:color="auto" w:fill="FFFFFF"/>
    </w:rPr>
  </w:style>
  <w:style w:type="character" w:customStyle="1" w:styleId="11">
    <w:name w:val="Основной текст1"/>
    <w:basedOn w:val="ad"/>
    <w:rsid w:val="004A6CB7"/>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
    <w:name w:val="Заголовок №3_"/>
    <w:basedOn w:val="a0"/>
    <w:link w:val="30"/>
    <w:uiPriority w:val="99"/>
    <w:rsid w:val="004A6CB7"/>
    <w:rPr>
      <w:rFonts w:ascii="Times New Roman" w:eastAsia="Times New Roman" w:hAnsi="Times New Roman" w:cs="Times New Roman"/>
      <w:b/>
      <w:bCs/>
      <w:sz w:val="27"/>
      <w:szCs w:val="27"/>
      <w:shd w:val="clear" w:color="auto" w:fill="FFFFFF"/>
    </w:rPr>
  </w:style>
  <w:style w:type="character" w:customStyle="1" w:styleId="31">
    <w:name w:val="Основной текст (3)_"/>
    <w:basedOn w:val="a0"/>
    <w:link w:val="32"/>
    <w:uiPriority w:val="99"/>
    <w:rsid w:val="004A6CB7"/>
    <w:rPr>
      <w:rFonts w:ascii="Times New Roman" w:eastAsia="Times New Roman" w:hAnsi="Times New Roman" w:cs="Times New Roman"/>
      <w:b/>
      <w:bCs/>
      <w:sz w:val="27"/>
      <w:szCs w:val="27"/>
      <w:shd w:val="clear" w:color="auto" w:fill="FFFFFF"/>
    </w:rPr>
  </w:style>
  <w:style w:type="character" w:customStyle="1" w:styleId="af">
    <w:name w:val="Основной текст + Полужирный"/>
    <w:basedOn w:val="ad"/>
    <w:uiPriority w:val="99"/>
    <w:rsid w:val="004A6CB7"/>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3">
    <w:name w:val="Основной текст (3) + Не полужирный"/>
    <w:basedOn w:val="31"/>
    <w:rsid w:val="004A6CB7"/>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23">
    <w:name w:val="Основной текст (2) + Не полужирный;Не курсив"/>
    <w:basedOn w:val="21"/>
    <w:rsid w:val="004A6CB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34">
    <w:name w:val="Основной текст (3) + Курсив"/>
    <w:basedOn w:val="31"/>
    <w:rsid w:val="004A6CB7"/>
    <w:rPr>
      <w:rFonts w:ascii="Times New Roman" w:eastAsia="Times New Roman" w:hAnsi="Times New Roman" w:cs="Times New Roman"/>
      <w:b/>
      <w:bCs/>
      <w:i/>
      <w:iCs/>
      <w:color w:val="000000"/>
      <w:spacing w:val="0"/>
      <w:w w:val="100"/>
      <w:position w:val="0"/>
      <w:sz w:val="27"/>
      <w:szCs w:val="27"/>
      <w:shd w:val="clear" w:color="auto" w:fill="FFFFFF"/>
      <w:lang w:val="ru-RU"/>
    </w:rPr>
  </w:style>
  <w:style w:type="paragraph" w:customStyle="1" w:styleId="4">
    <w:name w:val="Основной текст4"/>
    <w:basedOn w:val="a"/>
    <w:link w:val="ad"/>
    <w:rsid w:val="004A6CB7"/>
    <w:pPr>
      <w:widowControl w:val="0"/>
      <w:shd w:val="clear" w:color="auto" w:fill="FFFFFF"/>
      <w:spacing w:before="720" w:after="0" w:line="322" w:lineRule="exact"/>
      <w:ind w:hanging="460"/>
      <w:jc w:val="both"/>
    </w:pPr>
    <w:rPr>
      <w:rFonts w:ascii="Times New Roman" w:eastAsia="Times New Roman" w:hAnsi="Times New Roman" w:cs="Times New Roman"/>
      <w:sz w:val="27"/>
      <w:szCs w:val="27"/>
      <w:lang w:eastAsia="en-US"/>
    </w:rPr>
  </w:style>
  <w:style w:type="paragraph" w:customStyle="1" w:styleId="22">
    <w:name w:val="Основной текст (2)"/>
    <w:basedOn w:val="a"/>
    <w:link w:val="21"/>
    <w:rsid w:val="004A6CB7"/>
    <w:pPr>
      <w:widowControl w:val="0"/>
      <w:shd w:val="clear" w:color="auto" w:fill="FFFFFF"/>
      <w:spacing w:before="240" w:after="360" w:line="0" w:lineRule="atLeast"/>
      <w:jc w:val="center"/>
    </w:pPr>
    <w:rPr>
      <w:rFonts w:ascii="Times New Roman" w:eastAsia="Times New Roman" w:hAnsi="Times New Roman" w:cs="Times New Roman"/>
      <w:b/>
      <w:bCs/>
      <w:i/>
      <w:iCs/>
      <w:sz w:val="27"/>
      <w:szCs w:val="27"/>
      <w:lang w:eastAsia="en-US"/>
    </w:rPr>
  </w:style>
  <w:style w:type="paragraph" w:customStyle="1" w:styleId="30">
    <w:name w:val="Заголовок №3"/>
    <w:basedOn w:val="a"/>
    <w:link w:val="3"/>
    <w:uiPriority w:val="99"/>
    <w:rsid w:val="004A6CB7"/>
    <w:pPr>
      <w:widowControl w:val="0"/>
      <w:shd w:val="clear" w:color="auto" w:fill="FFFFFF"/>
      <w:spacing w:before="120" w:after="0" w:line="322" w:lineRule="exact"/>
      <w:jc w:val="both"/>
      <w:outlineLvl w:val="2"/>
    </w:pPr>
    <w:rPr>
      <w:rFonts w:ascii="Times New Roman" w:eastAsia="Times New Roman" w:hAnsi="Times New Roman" w:cs="Times New Roman"/>
      <w:b/>
      <w:bCs/>
      <w:sz w:val="27"/>
      <w:szCs w:val="27"/>
      <w:lang w:eastAsia="en-US"/>
    </w:rPr>
  </w:style>
  <w:style w:type="paragraph" w:customStyle="1" w:styleId="32">
    <w:name w:val="Основной текст (3)"/>
    <w:basedOn w:val="a"/>
    <w:link w:val="31"/>
    <w:rsid w:val="004A6CB7"/>
    <w:pPr>
      <w:widowControl w:val="0"/>
      <w:shd w:val="clear" w:color="auto" w:fill="FFFFFF"/>
      <w:spacing w:before="180" w:after="300" w:line="0" w:lineRule="atLeast"/>
      <w:jc w:val="both"/>
    </w:pPr>
    <w:rPr>
      <w:rFonts w:ascii="Times New Roman" w:eastAsia="Times New Roman" w:hAnsi="Times New Roman" w:cs="Times New Roman"/>
      <w:b/>
      <w:bCs/>
      <w:sz w:val="27"/>
      <w:szCs w:val="27"/>
      <w:lang w:eastAsia="en-US"/>
    </w:rPr>
  </w:style>
  <w:style w:type="character" w:customStyle="1" w:styleId="24">
    <w:name w:val="Заголовок №2_"/>
    <w:basedOn w:val="a0"/>
    <w:link w:val="25"/>
    <w:rsid w:val="0001714B"/>
    <w:rPr>
      <w:rFonts w:ascii="Times New Roman" w:eastAsia="Times New Roman" w:hAnsi="Times New Roman" w:cs="Times New Roman"/>
      <w:b/>
      <w:bCs/>
      <w:sz w:val="31"/>
      <w:szCs w:val="31"/>
      <w:shd w:val="clear" w:color="auto" w:fill="FFFFFF"/>
    </w:rPr>
  </w:style>
  <w:style w:type="paragraph" w:customStyle="1" w:styleId="25">
    <w:name w:val="Заголовок №2"/>
    <w:basedOn w:val="a"/>
    <w:link w:val="24"/>
    <w:rsid w:val="0001714B"/>
    <w:pPr>
      <w:widowControl w:val="0"/>
      <w:shd w:val="clear" w:color="auto" w:fill="FFFFFF"/>
      <w:spacing w:after="240" w:line="370" w:lineRule="exact"/>
      <w:outlineLvl w:val="1"/>
    </w:pPr>
    <w:rPr>
      <w:rFonts w:ascii="Times New Roman" w:eastAsia="Times New Roman" w:hAnsi="Times New Roman" w:cs="Times New Roman"/>
      <w:b/>
      <w:bCs/>
      <w:sz w:val="31"/>
      <w:szCs w:val="31"/>
      <w:lang w:eastAsia="en-US"/>
    </w:rPr>
  </w:style>
  <w:style w:type="paragraph" w:styleId="af0">
    <w:name w:val="Balloon Text"/>
    <w:basedOn w:val="a"/>
    <w:link w:val="af1"/>
    <w:uiPriority w:val="99"/>
    <w:semiHidden/>
    <w:unhideWhenUsed/>
    <w:rsid w:val="00E27D30"/>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27D30"/>
    <w:rPr>
      <w:rFonts w:ascii="Segoe UI" w:eastAsiaTheme="minorEastAsia" w:hAnsi="Segoe UI" w:cs="Segoe UI"/>
      <w:sz w:val="18"/>
      <w:szCs w:val="18"/>
      <w:lang w:eastAsia="ru-RU"/>
    </w:rPr>
  </w:style>
  <w:style w:type="character" w:customStyle="1" w:styleId="10">
    <w:name w:val="Заголовок 1 Знак"/>
    <w:basedOn w:val="a0"/>
    <w:link w:val="1"/>
    <w:uiPriority w:val="9"/>
    <w:rsid w:val="003363D9"/>
    <w:rPr>
      <w:rFonts w:asciiTheme="majorHAnsi" w:eastAsiaTheme="majorEastAsia" w:hAnsiTheme="majorHAnsi" w:cstheme="majorBidi"/>
      <w:color w:val="365F91" w:themeColor="accent1" w:themeShade="BF"/>
      <w:sz w:val="32"/>
      <w:szCs w:val="32"/>
      <w:lang w:eastAsia="ru-RU"/>
    </w:rPr>
  </w:style>
  <w:style w:type="paragraph" w:customStyle="1" w:styleId="c2c32">
    <w:name w:val="c2 c32"/>
    <w:basedOn w:val="a"/>
    <w:rsid w:val="00BD0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BD038F"/>
  </w:style>
  <w:style w:type="character" w:customStyle="1" w:styleId="c9c0">
    <w:name w:val="c9 c0"/>
    <w:basedOn w:val="a0"/>
    <w:rsid w:val="00BD038F"/>
  </w:style>
  <w:style w:type="paragraph" w:styleId="26">
    <w:name w:val="Body Text Indent 2"/>
    <w:basedOn w:val="a"/>
    <w:link w:val="27"/>
    <w:rsid w:val="00BD038F"/>
    <w:pPr>
      <w:spacing w:after="0" w:line="360" w:lineRule="auto"/>
      <w:ind w:firstLine="709"/>
      <w:jc w:val="both"/>
    </w:pPr>
    <w:rPr>
      <w:rFonts w:ascii="Times New Roman" w:eastAsia="Times New Roman" w:hAnsi="Times New Roman" w:cs="Times New Roman"/>
      <w:szCs w:val="24"/>
    </w:rPr>
  </w:style>
  <w:style w:type="character" w:customStyle="1" w:styleId="27">
    <w:name w:val="Основной текст с отступом 2 Знак"/>
    <w:basedOn w:val="a0"/>
    <w:link w:val="26"/>
    <w:rsid w:val="00BD038F"/>
    <w:rPr>
      <w:rFonts w:ascii="Times New Roman" w:eastAsia="Times New Roman" w:hAnsi="Times New Roman" w:cs="Times New Roman"/>
      <w:szCs w:val="24"/>
      <w:lang w:eastAsia="ru-RU"/>
    </w:rPr>
  </w:style>
  <w:style w:type="paragraph" w:customStyle="1" w:styleId="c21c6c29">
    <w:name w:val="c21 c6 c29"/>
    <w:basedOn w:val="a"/>
    <w:rsid w:val="00BD03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link w:val="a4"/>
    <w:uiPriority w:val="99"/>
    <w:locked/>
    <w:rsid w:val="00AC1F89"/>
    <w:rPr>
      <w:rFonts w:eastAsiaTheme="minorEastAsia"/>
      <w:lang w:eastAsia="ru-RU"/>
    </w:rPr>
  </w:style>
  <w:style w:type="paragraph" w:styleId="af2">
    <w:name w:val="Body Text"/>
    <w:basedOn w:val="a"/>
    <w:link w:val="af3"/>
    <w:uiPriority w:val="99"/>
    <w:unhideWhenUsed/>
    <w:rsid w:val="00C837B2"/>
    <w:pPr>
      <w:spacing w:after="120"/>
    </w:pPr>
  </w:style>
  <w:style w:type="character" w:customStyle="1" w:styleId="af3">
    <w:name w:val="Основной текст Знак"/>
    <w:basedOn w:val="a0"/>
    <w:link w:val="af2"/>
    <w:uiPriority w:val="99"/>
    <w:rsid w:val="00C837B2"/>
    <w:rPr>
      <w:rFonts w:eastAsiaTheme="minorEastAsia"/>
      <w:lang w:eastAsia="ru-RU"/>
    </w:rPr>
  </w:style>
  <w:style w:type="character" w:customStyle="1" w:styleId="35">
    <w:name w:val="Основной текст (3) + Полужирный"/>
    <w:uiPriority w:val="99"/>
    <w:rsid w:val="00C837B2"/>
    <w:rPr>
      <w:rFonts w:ascii="Times New Roman" w:hAnsi="Times New Roman"/>
      <w:b/>
      <w:bCs/>
      <w:sz w:val="26"/>
      <w:szCs w:val="26"/>
      <w:shd w:val="clear" w:color="auto" w:fill="FFFFFF"/>
    </w:rPr>
  </w:style>
  <w:style w:type="character" w:customStyle="1" w:styleId="32pt">
    <w:name w:val="Основной текст (3) + Интервал 2 pt"/>
    <w:uiPriority w:val="99"/>
    <w:rsid w:val="00C837B2"/>
    <w:rPr>
      <w:rFonts w:ascii="Times New Roman" w:hAnsi="Times New Roman"/>
      <w:spacing w:val="50"/>
      <w:sz w:val="26"/>
      <w:szCs w:val="26"/>
      <w:shd w:val="clear" w:color="auto" w:fill="FFFFFF"/>
    </w:rPr>
  </w:style>
  <w:style w:type="character" w:customStyle="1" w:styleId="32pt2">
    <w:name w:val="Основной текст (3) + Интервал 2 pt2"/>
    <w:uiPriority w:val="99"/>
    <w:rsid w:val="00C837B2"/>
    <w:rPr>
      <w:rFonts w:ascii="Times New Roman" w:hAnsi="Times New Roman"/>
      <w:spacing w:val="50"/>
      <w:sz w:val="26"/>
      <w:szCs w:val="26"/>
      <w:shd w:val="clear" w:color="auto" w:fill="FFFFFF"/>
    </w:rPr>
  </w:style>
  <w:style w:type="character" w:customStyle="1" w:styleId="36">
    <w:name w:val="Основной текст (3) + Полужирный6"/>
    <w:uiPriority w:val="99"/>
    <w:rsid w:val="00C837B2"/>
    <w:rPr>
      <w:rFonts w:ascii="Times New Roman" w:hAnsi="Times New Roman"/>
      <w:b/>
      <w:bCs/>
      <w:sz w:val="26"/>
      <w:szCs w:val="26"/>
      <w:shd w:val="clear" w:color="auto" w:fill="FFFFFF"/>
    </w:rPr>
  </w:style>
  <w:style w:type="paragraph" w:customStyle="1" w:styleId="310">
    <w:name w:val="Основной текст (3)1"/>
    <w:basedOn w:val="a"/>
    <w:uiPriority w:val="99"/>
    <w:rsid w:val="00C837B2"/>
    <w:pPr>
      <w:shd w:val="clear" w:color="auto" w:fill="FFFFFF"/>
      <w:spacing w:before="420" w:after="0" w:line="320" w:lineRule="exact"/>
      <w:ind w:hanging="1480"/>
    </w:pPr>
    <w:rPr>
      <w:rFonts w:ascii="Times New Roman" w:eastAsia="Calibri" w:hAnsi="Times New Roman" w:cs="Times New Roman"/>
      <w:sz w:val="26"/>
      <w:szCs w:val="26"/>
    </w:rPr>
  </w:style>
  <w:style w:type="character" w:customStyle="1" w:styleId="40">
    <w:name w:val="Заголовок №4_"/>
    <w:link w:val="41"/>
    <w:uiPriority w:val="99"/>
    <w:locked/>
    <w:rsid w:val="00C837B2"/>
    <w:rPr>
      <w:rFonts w:ascii="Times New Roman" w:hAnsi="Times New Roman"/>
      <w:b/>
      <w:bCs/>
      <w:sz w:val="26"/>
      <w:szCs w:val="26"/>
      <w:shd w:val="clear" w:color="auto" w:fill="FFFFFF"/>
    </w:rPr>
  </w:style>
  <w:style w:type="character" w:customStyle="1" w:styleId="42">
    <w:name w:val="Основной текст (4)_"/>
    <w:link w:val="43"/>
    <w:uiPriority w:val="99"/>
    <w:locked/>
    <w:rsid w:val="00C837B2"/>
    <w:rPr>
      <w:rFonts w:ascii="Times New Roman" w:hAnsi="Times New Roman"/>
      <w:noProof/>
      <w:sz w:val="23"/>
      <w:szCs w:val="23"/>
      <w:shd w:val="clear" w:color="auto" w:fill="FFFFFF"/>
    </w:rPr>
  </w:style>
  <w:style w:type="character" w:customStyle="1" w:styleId="51">
    <w:name w:val="Основной текст (5)_"/>
    <w:link w:val="510"/>
    <w:uiPriority w:val="99"/>
    <w:locked/>
    <w:rsid w:val="00C837B2"/>
    <w:rPr>
      <w:rFonts w:ascii="Times New Roman" w:hAnsi="Times New Roman"/>
      <w:b/>
      <w:bCs/>
      <w:shd w:val="clear" w:color="auto" w:fill="FFFFFF"/>
    </w:rPr>
  </w:style>
  <w:style w:type="character" w:customStyle="1" w:styleId="52">
    <w:name w:val="Основной текст (5) + Не полужирный"/>
    <w:basedOn w:val="51"/>
    <w:uiPriority w:val="99"/>
    <w:rsid w:val="00C837B2"/>
    <w:rPr>
      <w:rFonts w:ascii="Times New Roman" w:hAnsi="Times New Roman"/>
      <w:b/>
      <w:bCs/>
      <w:shd w:val="clear" w:color="auto" w:fill="FFFFFF"/>
    </w:rPr>
  </w:style>
  <w:style w:type="character" w:customStyle="1" w:styleId="28">
    <w:name w:val="Подпись к таблице (2)_"/>
    <w:link w:val="29"/>
    <w:uiPriority w:val="99"/>
    <w:locked/>
    <w:rsid w:val="00C837B2"/>
    <w:rPr>
      <w:rFonts w:ascii="Times New Roman" w:hAnsi="Times New Roman"/>
      <w:b/>
      <w:bCs/>
      <w:shd w:val="clear" w:color="auto" w:fill="FFFFFF"/>
    </w:rPr>
  </w:style>
  <w:style w:type="character" w:customStyle="1" w:styleId="3115pt">
    <w:name w:val="Основной текст (3) + 11.5 pt"/>
    <w:uiPriority w:val="99"/>
    <w:rsid w:val="00C837B2"/>
    <w:rPr>
      <w:rFonts w:ascii="Times New Roman" w:hAnsi="Times New Roman" w:cs="Times New Roman"/>
      <w:spacing w:val="0"/>
      <w:sz w:val="23"/>
      <w:szCs w:val="23"/>
      <w:shd w:val="clear" w:color="auto" w:fill="FFFFFF"/>
    </w:rPr>
  </w:style>
  <w:style w:type="character" w:customStyle="1" w:styleId="3ArialNarrow">
    <w:name w:val="Основной текст (3) + Arial Narrow"/>
    <w:aliases w:val="13.5 pt"/>
    <w:uiPriority w:val="99"/>
    <w:rsid w:val="00C837B2"/>
    <w:rPr>
      <w:rFonts w:ascii="Arial Narrow" w:hAnsi="Arial Narrow" w:cs="Arial Narrow"/>
      <w:spacing w:val="0"/>
      <w:sz w:val="27"/>
      <w:szCs w:val="27"/>
      <w:shd w:val="clear" w:color="auto" w:fill="FFFFFF"/>
    </w:rPr>
  </w:style>
  <w:style w:type="paragraph" w:customStyle="1" w:styleId="41">
    <w:name w:val="Заголовок №4"/>
    <w:basedOn w:val="a"/>
    <w:link w:val="40"/>
    <w:uiPriority w:val="99"/>
    <w:rsid w:val="00C837B2"/>
    <w:pPr>
      <w:shd w:val="clear" w:color="auto" w:fill="FFFFFF"/>
      <w:spacing w:after="300" w:line="324" w:lineRule="exact"/>
      <w:jc w:val="center"/>
      <w:outlineLvl w:val="3"/>
    </w:pPr>
    <w:rPr>
      <w:rFonts w:ascii="Times New Roman" w:eastAsiaTheme="minorHAnsi" w:hAnsi="Times New Roman"/>
      <w:b/>
      <w:bCs/>
      <w:sz w:val="26"/>
      <w:szCs w:val="26"/>
      <w:lang w:eastAsia="en-US"/>
    </w:rPr>
  </w:style>
  <w:style w:type="paragraph" w:customStyle="1" w:styleId="43">
    <w:name w:val="Основной текст (4)"/>
    <w:basedOn w:val="a"/>
    <w:link w:val="42"/>
    <w:uiPriority w:val="99"/>
    <w:rsid w:val="00C837B2"/>
    <w:pPr>
      <w:shd w:val="clear" w:color="auto" w:fill="FFFFFF"/>
      <w:spacing w:after="0" w:line="240" w:lineRule="atLeast"/>
    </w:pPr>
    <w:rPr>
      <w:rFonts w:ascii="Times New Roman" w:eastAsiaTheme="minorHAnsi" w:hAnsi="Times New Roman"/>
      <w:noProof/>
      <w:sz w:val="23"/>
      <w:szCs w:val="23"/>
      <w:lang w:eastAsia="en-US"/>
    </w:rPr>
  </w:style>
  <w:style w:type="paragraph" w:customStyle="1" w:styleId="510">
    <w:name w:val="Основной текст (5)1"/>
    <w:basedOn w:val="a"/>
    <w:link w:val="51"/>
    <w:uiPriority w:val="99"/>
    <w:rsid w:val="00C837B2"/>
    <w:pPr>
      <w:shd w:val="clear" w:color="auto" w:fill="FFFFFF"/>
      <w:spacing w:after="0" w:line="240" w:lineRule="atLeast"/>
    </w:pPr>
    <w:rPr>
      <w:rFonts w:ascii="Times New Roman" w:eastAsiaTheme="minorHAnsi" w:hAnsi="Times New Roman"/>
      <w:b/>
      <w:bCs/>
      <w:lang w:eastAsia="en-US"/>
    </w:rPr>
  </w:style>
  <w:style w:type="paragraph" w:customStyle="1" w:styleId="29">
    <w:name w:val="Подпись к таблице (2)"/>
    <w:basedOn w:val="a"/>
    <w:link w:val="28"/>
    <w:uiPriority w:val="99"/>
    <w:rsid w:val="00C837B2"/>
    <w:pPr>
      <w:shd w:val="clear" w:color="auto" w:fill="FFFFFF"/>
      <w:spacing w:after="0" w:line="240" w:lineRule="atLeast"/>
    </w:pPr>
    <w:rPr>
      <w:rFonts w:ascii="Times New Roman" w:eastAsiaTheme="minorHAnsi" w:hAnsi="Times New Roman"/>
      <w:b/>
      <w:bCs/>
      <w:lang w:eastAsia="en-US"/>
    </w:rPr>
  </w:style>
  <w:style w:type="character" w:customStyle="1" w:styleId="44">
    <w:name w:val="Основной текст + Полужирный4"/>
    <w:uiPriority w:val="99"/>
    <w:rsid w:val="00C837B2"/>
    <w:rPr>
      <w:rFonts w:ascii="Times New Roman" w:hAnsi="Times New Roman" w:cs="Times New Roman"/>
      <w:b w:val="0"/>
      <w:bCs w:val="0"/>
      <w:spacing w:val="0"/>
      <w:sz w:val="22"/>
      <w:szCs w:val="22"/>
      <w:shd w:val="clear" w:color="auto" w:fill="FFFFFF"/>
    </w:rPr>
  </w:style>
  <w:style w:type="character" w:customStyle="1" w:styleId="37">
    <w:name w:val="Основной текст + Полужирный3"/>
    <w:uiPriority w:val="99"/>
    <w:rsid w:val="00C837B2"/>
    <w:rPr>
      <w:rFonts w:ascii="Times New Roman" w:hAnsi="Times New Roman" w:cs="Times New Roman"/>
      <w:b w:val="0"/>
      <w:bCs w:val="0"/>
      <w:spacing w:val="0"/>
      <w:sz w:val="22"/>
      <w:szCs w:val="22"/>
      <w:shd w:val="clear" w:color="auto" w:fill="FFFFFF"/>
    </w:rPr>
  </w:style>
  <w:style w:type="character" w:customStyle="1" w:styleId="55pt">
    <w:name w:val="Основной текст (5) + Интервал 5 pt"/>
    <w:uiPriority w:val="99"/>
    <w:rsid w:val="00C837B2"/>
    <w:rPr>
      <w:rFonts w:ascii="Times New Roman" w:hAnsi="Times New Roman" w:cs="Times New Roman"/>
      <w:b w:val="0"/>
      <w:bCs w:val="0"/>
      <w:spacing w:val="110"/>
      <w:sz w:val="22"/>
      <w:szCs w:val="22"/>
      <w:shd w:val="clear" w:color="auto" w:fill="FFFFFF"/>
    </w:rPr>
  </w:style>
  <w:style w:type="character" w:customStyle="1" w:styleId="2a">
    <w:name w:val="Основной текст + Полужирный2"/>
    <w:uiPriority w:val="99"/>
    <w:rsid w:val="00C837B2"/>
    <w:rPr>
      <w:rFonts w:ascii="Times New Roman" w:hAnsi="Times New Roman" w:cs="Times New Roman"/>
      <w:b w:val="0"/>
      <w:bCs w:val="0"/>
      <w:spacing w:val="0"/>
      <w:sz w:val="22"/>
      <w:szCs w:val="22"/>
      <w:shd w:val="clear" w:color="auto" w:fill="FFFFFF"/>
    </w:rPr>
  </w:style>
  <w:style w:type="character" w:customStyle="1" w:styleId="12">
    <w:name w:val="Основной текст + Полужирный1"/>
    <w:uiPriority w:val="99"/>
    <w:rsid w:val="00C837B2"/>
    <w:rPr>
      <w:rFonts w:ascii="Times New Roman" w:hAnsi="Times New Roman" w:cs="Times New Roman"/>
      <w:b w:val="0"/>
      <w:bCs w:val="0"/>
      <w:spacing w:val="0"/>
      <w:sz w:val="22"/>
      <w:szCs w:val="22"/>
      <w:u w:val="single"/>
      <w:shd w:val="clear" w:color="auto" w:fill="FFFFFF"/>
    </w:rPr>
  </w:style>
  <w:style w:type="character" w:customStyle="1" w:styleId="af4">
    <w:name w:val="Основной текст + Курсив"/>
    <w:uiPriority w:val="99"/>
    <w:rsid w:val="00C837B2"/>
    <w:rPr>
      <w:rFonts w:ascii="Times New Roman" w:hAnsi="Times New Roman" w:cs="Times New Roman"/>
      <w:b w:val="0"/>
      <w:bCs w:val="0"/>
      <w:i/>
      <w:iCs/>
      <w:spacing w:val="0"/>
      <w:sz w:val="22"/>
      <w:szCs w:val="22"/>
      <w:shd w:val="clear" w:color="auto" w:fill="FFFFFF"/>
    </w:rPr>
  </w:style>
  <w:style w:type="character" w:customStyle="1" w:styleId="520">
    <w:name w:val="Основной текст (5) + Не полужирный2"/>
    <w:uiPriority w:val="99"/>
    <w:rsid w:val="00C837B2"/>
    <w:rPr>
      <w:rFonts w:ascii="Times New Roman" w:hAnsi="Times New Roman" w:cs="Times New Roman"/>
      <w:b w:val="0"/>
      <w:bCs w:val="0"/>
      <w:spacing w:val="0"/>
      <w:sz w:val="22"/>
      <w:szCs w:val="22"/>
      <w:shd w:val="clear" w:color="auto" w:fill="FFFFFF"/>
    </w:rPr>
  </w:style>
  <w:style w:type="character" w:customStyle="1" w:styleId="53">
    <w:name w:val="Основной текст (5)"/>
    <w:uiPriority w:val="99"/>
    <w:rsid w:val="00C837B2"/>
    <w:rPr>
      <w:rFonts w:ascii="Times New Roman" w:hAnsi="Times New Roman" w:cs="Times New Roman"/>
      <w:b w:val="0"/>
      <w:bCs w:val="0"/>
      <w:spacing w:val="0"/>
      <w:sz w:val="22"/>
      <w:szCs w:val="22"/>
      <w:u w:val="single"/>
      <w:shd w:val="clear" w:color="auto" w:fill="FFFFFF"/>
    </w:rPr>
  </w:style>
  <w:style w:type="character" w:customStyle="1" w:styleId="511">
    <w:name w:val="Основной текст (5) + Не полужирный1"/>
    <w:aliases w:val="Курсив"/>
    <w:uiPriority w:val="99"/>
    <w:rsid w:val="00C837B2"/>
    <w:rPr>
      <w:rFonts w:ascii="Times New Roman" w:hAnsi="Times New Roman" w:cs="Times New Roman"/>
      <w:b w:val="0"/>
      <w:bCs w:val="0"/>
      <w:i/>
      <w:iCs/>
      <w:spacing w:val="0"/>
      <w:sz w:val="22"/>
      <w:szCs w:val="22"/>
      <w:shd w:val="clear" w:color="auto" w:fill="FFFFFF"/>
    </w:rPr>
  </w:style>
  <w:style w:type="character" w:customStyle="1" w:styleId="7">
    <w:name w:val="Основной текст (7)_"/>
    <w:link w:val="70"/>
    <w:uiPriority w:val="99"/>
    <w:locked/>
    <w:rsid w:val="00C837B2"/>
    <w:rPr>
      <w:rFonts w:ascii="Arial Narrow" w:hAnsi="Arial Narrow" w:cs="Arial Narrow"/>
      <w:sz w:val="17"/>
      <w:szCs w:val="17"/>
      <w:shd w:val="clear" w:color="auto" w:fill="FFFFFF"/>
    </w:rPr>
  </w:style>
  <w:style w:type="character" w:customStyle="1" w:styleId="79pt">
    <w:name w:val="Основной текст (7) + 9 pt"/>
    <w:uiPriority w:val="99"/>
    <w:rsid w:val="00C837B2"/>
    <w:rPr>
      <w:rFonts w:ascii="Arial Narrow" w:hAnsi="Arial Narrow" w:cs="Arial Narrow"/>
      <w:sz w:val="18"/>
      <w:szCs w:val="18"/>
      <w:shd w:val="clear" w:color="auto" w:fill="FFFFFF"/>
    </w:rPr>
  </w:style>
  <w:style w:type="paragraph" w:customStyle="1" w:styleId="70">
    <w:name w:val="Основной текст (7)"/>
    <w:basedOn w:val="a"/>
    <w:link w:val="7"/>
    <w:uiPriority w:val="99"/>
    <w:rsid w:val="00C837B2"/>
    <w:pPr>
      <w:shd w:val="clear" w:color="auto" w:fill="FFFFFF"/>
      <w:spacing w:after="0" w:line="240" w:lineRule="atLeast"/>
    </w:pPr>
    <w:rPr>
      <w:rFonts w:ascii="Arial Narrow" w:eastAsiaTheme="minorHAnsi" w:hAnsi="Arial Narrow" w:cs="Arial Narrow"/>
      <w:sz w:val="17"/>
      <w:szCs w:val="17"/>
      <w:lang w:eastAsia="en-US"/>
    </w:rPr>
  </w:style>
  <w:style w:type="character" w:customStyle="1" w:styleId="8">
    <w:name w:val="Основной текст (8)_"/>
    <w:link w:val="80"/>
    <w:uiPriority w:val="99"/>
    <w:locked/>
    <w:rsid w:val="00C837B2"/>
    <w:rPr>
      <w:rFonts w:ascii="Arial Narrow" w:hAnsi="Arial Narrow" w:cs="Arial Narrow"/>
      <w:b/>
      <w:bCs/>
      <w:sz w:val="17"/>
      <w:szCs w:val="17"/>
      <w:shd w:val="clear" w:color="auto" w:fill="FFFFFF"/>
    </w:rPr>
  </w:style>
  <w:style w:type="paragraph" w:customStyle="1" w:styleId="80">
    <w:name w:val="Основной текст (8)"/>
    <w:basedOn w:val="a"/>
    <w:link w:val="8"/>
    <w:uiPriority w:val="99"/>
    <w:rsid w:val="00C837B2"/>
    <w:pPr>
      <w:shd w:val="clear" w:color="auto" w:fill="FFFFFF"/>
      <w:spacing w:after="0" w:line="240" w:lineRule="atLeast"/>
    </w:pPr>
    <w:rPr>
      <w:rFonts w:ascii="Arial Narrow" w:eastAsiaTheme="minorHAnsi" w:hAnsi="Arial Narrow" w:cs="Arial Narrow"/>
      <w:b/>
      <w:bCs/>
      <w:sz w:val="17"/>
      <w:szCs w:val="17"/>
      <w:lang w:eastAsia="en-US"/>
    </w:rPr>
  </w:style>
  <w:style w:type="character" w:customStyle="1" w:styleId="71">
    <w:name w:val="Основной текст (7) + Курсив"/>
    <w:uiPriority w:val="99"/>
    <w:rsid w:val="00C837B2"/>
    <w:rPr>
      <w:rFonts w:ascii="Arial Narrow" w:hAnsi="Arial Narrow" w:cs="Arial Narrow"/>
      <w:i/>
      <w:iCs/>
      <w:spacing w:val="0"/>
      <w:sz w:val="17"/>
      <w:szCs w:val="17"/>
      <w:shd w:val="clear" w:color="auto" w:fill="FFFFFF"/>
    </w:rPr>
  </w:style>
  <w:style w:type="character" w:customStyle="1" w:styleId="745pt">
    <w:name w:val="Основной текст (7) + 4.5 pt"/>
    <w:aliases w:val="Курсив7,Малые прописные"/>
    <w:uiPriority w:val="99"/>
    <w:rsid w:val="00C837B2"/>
    <w:rPr>
      <w:rFonts w:ascii="Arial Narrow" w:hAnsi="Arial Narrow" w:cs="Arial Narrow"/>
      <w:i/>
      <w:iCs/>
      <w:smallCaps/>
      <w:noProof/>
      <w:spacing w:val="0"/>
      <w:sz w:val="9"/>
      <w:szCs w:val="9"/>
      <w:shd w:val="clear" w:color="auto" w:fill="FFFFFF"/>
    </w:rPr>
  </w:style>
  <w:style w:type="character" w:customStyle="1" w:styleId="100">
    <w:name w:val="Основной текст (10)_"/>
    <w:link w:val="101"/>
    <w:uiPriority w:val="99"/>
    <w:locked/>
    <w:rsid w:val="00C837B2"/>
    <w:rPr>
      <w:rFonts w:ascii="Times New Roman" w:hAnsi="Times New Roman"/>
      <w:b/>
      <w:bCs/>
      <w:spacing w:val="10"/>
      <w:sz w:val="18"/>
      <w:szCs w:val="18"/>
      <w:shd w:val="clear" w:color="auto" w:fill="FFFFFF"/>
    </w:rPr>
  </w:style>
  <w:style w:type="character" w:customStyle="1" w:styleId="10ArialNarrow">
    <w:name w:val="Основной текст (10) + Arial Narrow"/>
    <w:aliases w:val="4.5 pt,Не полужирный,Курсив6,Малые прописные1,Интервал 0 pt6"/>
    <w:uiPriority w:val="99"/>
    <w:rsid w:val="00C837B2"/>
    <w:rPr>
      <w:rFonts w:ascii="Arial Narrow" w:hAnsi="Arial Narrow" w:cs="Arial Narrow"/>
      <w:b/>
      <w:bCs/>
      <w:i/>
      <w:iCs/>
      <w:smallCaps/>
      <w:spacing w:val="0"/>
      <w:sz w:val="9"/>
      <w:szCs w:val="9"/>
      <w:shd w:val="clear" w:color="auto" w:fill="FFFFFF"/>
      <w:lang w:val="en-US" w:eastAsia="en-US"/>
    </w:rPr>
  </w:style>
  <w:style w:type="paragraph" w:customStyle="1" w:styleId="101">
    <w:name w:val="Основной текст (10)"/>
    <w:basedOn w:val="a"/>
    <w:link w:val="100"/>
    <w:uiPriority w:val="99"/>
    <w:rsid w:val="00C837B2"/>
    <w:pPr>
      <w:shd w:val="clear" w:color="auto" w:fill="FFFFFF"/>
      <w:spacing w:after="0" w:line="240" w:lineRule="atLeast"/>
    </w:pPr>
    <w:rPr>
      <w:rFonts w:ascii="Times New Roman" w:eastAsiaTheme="minorHAnsi" w:hAnsi="Times New Roman"/>
      <w:b/>
      <w:bCs/>
      <w:spacing w:val="10"/>
      <w:sz w:val="18"/>
      <w:szCs w:val="18"/>
      <w:lang w:eastAsia="en-US"/>
    </w:rPr>
  </w:style>
  <w:style w:type="character" w:customStyle="1" w:styleId="75">
    <w:name w:val="Основной текст (7) + Курсив5"/>
    <w:uiPriority w:val="99"/>
    <w:rsid w:val="00C837B2"/>
    <w:rPr>
      <w:rFonts w:ascii="Arial Narrow" w:hAnsi="Arial Narrow" w:cs="Arial Narrow"/>
      <w:i/>
      <w:iCs/>
      <w:spacing w:val="0"/>
      <w:sz w:val="17"/>
      <w:szCs w:val="17"/>
      <w:shd w:val="clear" w:color="auto" w:fill="FFFFFF"/>
    </w:rPr>
  </w:style>
  <w:style w:type="character" w:customStyle="1" w:styleId="9">
    <w:name w:val="Основной текст (9)_"/>
    <w:link w:val="90"/>
    <w:uiPriority w:val="99"/>
    <w:locked/>
    <w:rsid w:val="00C837B2"/>
    <w:rPr>
      <w:rFonts w:ascii="Arial Narrow" w:hAnsi="Arial Narrow" w:cs="Arial Narrow"/>
      <w:b/>
      <w:bCs/>
      <w:i/>
      <w:iCs/>
      <w:sz w:val="17"/>
      <w:szCs w:val="17"/>
      <w:shd w:val="clear" w:color="auto" w:fill="FFFFFF"/>
    </w:rPr>
  </w:style>
  <w:style w:type="character" w:customStyle="1" w:styleId="91">
    <w:name w:val="Основной текст (9) + Не курсив"/>
    <w:basedOn w:val="9"/>
    <w:uiPriority w:val="99"/>
    <w:rsid w:val="00C837B2"/>
    <w:rPr>
      <w:rFonts w:ascii="Arial Narrow" w:hAnsi="Arial Narrow" w:cs="Arial Narrow"/>
      <w:b/>
      <w:bCs/>
      <w:i/>
      <w:iCs/>
      <w:sz w:val="17"/>
      <w:szCs w:val="17"/>
      <w:shd w:val="clear" w:color="auto" w:fill="FFFFFF"/>
    </w:rPr>
  </w:style>
  <w:style w:type="paragraph" w:customStyle="1" w:styleId="90">
    <w:name w:val="Основной текст (9)"/>
    <w:basedOn w:val="a"/>
    <w:link w:val="9"/>
    <w:uiPriority w:val="99"/>
    <w:rsid w:val="00C837B2"/>
    <w:pPr>
      <w:shd w:val="clear" w:color="auto" w:fill="FFFFFF"/>
      <w:spacing w:after="0" w:line="216" w:lineRule="exact"/>
      <w:jc w:val="both"/>
    </w:pPr>
    <w:rPr>
      <w:rFonts w:ascii="Arial Narrow" w:eastAsiaTheme="minorHAnsi" w:hAnsi="Arial Narrow" w:cs="Arial Narrow"/>
      <w:b/>
      <w:bCs/>
      <w:i/>
      <w:iCs/>
      <w:sz w:val="17"/>
      <w:szCs w:val="17"/>
      <w:lang w:eastAsia="en-US"/>
    </w:rPr>
  </w:style>
  <w:style w:type="character" w:customStyle="1" w:styleId="78pt">
    <w:name w:val="Основной текст (7) + 8 pt"/>
    <w:uiPriority w:val="99"/>
    <w:rsid w:val="00C837B2"/>
    <w:rPr>
      <w:rFonts w:ascii="Arial Narrow" w:hAnsi="Arial Narrow" w:cs="Arial Narrow"/>
      <w:spacing w:val="0"/>
      <w:sz w:val="16"/>
      <w:szCs w:val="16"/>
      <w:shd w:val="clear" w:color="auto" w:fill="FFFFFF"/>
    </w:rPr>
  </w:style>
  <w:style w:type="character" w:customStyle="1" w:styleId="74">
    <w:name w:val="Основной текст (7) + Курсив4"/>
    <w:uiPriority w:val="99"/>
    <w:rsid w:val="00C837B2"/>
    <w:rPr>
      <w:rFonts w:ascii="Arial Narrow" w:hAnsi="Arial Narrow" w:cs="Arial Narrow"/>
      <w:i/>
      <w:iCs/>
      <w:spacing w:val="0"/>
      <w:sz w:val="17"/>
      <w:szCs w:val="17"/>
      <w:shd w:val="clear" w:color="auto" w:fill="FFFFFF"/>
    </w:rPr>
  </w:style>
  <w:style w:type="character" w:customStyle="1" w:styleId="7TimesNewRoman">
    <w:name w:val="Основной текст (7) + Times New Roman"/>
    <w:aliases w:val="9 pt2,Полужирный2,Интервал 0 pt5"/>
    <w:uiPriority w:val="99"/>
    <w:rsid w:val="00C837B2"/>
    <w:rPr>
      <w:rFonts w:ascii="Times New Roman" w:hAnsi="Times New Roman" w:cs="Times New Roman"/>
      <w:b/>
      <w:bCs/>
      <w:spacing w:val="10"/>
      <w:sz w:val="18"/>
      <w:szCs w:val="18"/>
      <w:shd w:val="clear" w:color="auto" w:fill="FFFFFF"/>
    </w:rPr>
  </w:style>
  <w:style w:type="character" w:customStyle="1" w:styleId="8TimesNewRoman">
    <w:name w:val="Основной текст (8) + Times New Roman"/>
    <w:aliases w:val="9 pt1,Интервал 0 pt4"/>
    <w:uiPriority w:val="99"/>
    <w:rsid w:val="00C837B2"/>
    <w:rPr>
      <w:rFonts w:ascii="Times New Roman" w:hAnsi="Times New Roman" w:cs="Times New Roman"/>
      <w:b w:val="0"/>
      <w:bCs w:val="0"/>
      <w:spacing w:val="10"/>
      <w:sz w:val="18"/>
      <w:szCs w:val="18"/>
      <w:shd w:val="clear" w:color="auto" w:fill="FFFFFF"/>
    </w:rPr>
  </w:style>
  <w:style w:type="character" w:customStyle="1" w:styleId="72">
    <w:name w:val="Основной текст (7) + Полужирный2"/>
    <w:aliases w:val="Курсив5"/>
    <w:uiPriority w:val="99"/>
    <w:rsid w:val="00C837B2"/>
    <w:rPr>
      <w:rFonts w:ascii="Arial Narrow" w:hAnsi="Arial Narrow" w:cs="Arial Narrow"/>
      <w:b/>
      <w:bCs/>
      <w:i/>
      <w:iCs/>
      <w:spacing w:val="0"/>
      <w:sz w:val="17"/>
      <w:szCs w:val="17"/>
      <w:shd w:val="clear" w:color="auto" w:fill="FFFFFF"/>
    </w:rPr>
  </w:style>
  <w:style w:type="character" w:customStyle="1" w:styleId="710">
    <w:name w:val="Основной текст (7) + Полужирный1"/>
    <w:aliases w:val="Курсив4,Интервал 1 pt"/>
    <w:uiPriority w:val="99"/>
    <w:rsid w:val="00C837B2"/>
    <w:rPr>
      <w:rFonts w:ascii="Arial Narrow" w:hAnsi="Arial Narrow" w:cs="Arial Narrow"/>
      <w:b/>
      <w:bCs/>
      <w:i/>
      <w:iCs/>
      <w:spacing w:val="20"/>
      <w:sz w:val="17"/>
      <w:szCs w:val="17"/>
      <w:shd w:val="clear" w:color="auto" w:fill="FFFFFF"/>
    </w:rPr>
  </w:style>
  <w:style w:type="character" w:customStyle="1" w:styleId="14">
    <w:name w:val="Основной текст (14)_"/>
    <w:link w:val="140"/>
    <w:uiPriority w:val="99"/>
    <w:locked/>
    <w:rsid w:val="00C837B2"/>
    <w:rPr>
      <w:rFonts w:ascii="Arial Narrow" w:hAnsi="Arial Narrow" w:cs="Arial Narrow"/>
      <w:noProof/>
      <w:sz w:val="8"/>
      <w:szCs w:val="8"/>
      <w:shd w:val="clear" w:color="auto" w:fill="FFFFFF"/>
    </w:rPr>
  </w:style>
  <w:style w:type="paragraph" w:customStyle="1" w:styleId="140">
    <w:name w:val="Основной текст (14)"/>
    <w:basedOn w:val="a"/>
    <w:link w:val="14"/>
    <w:uiPriority w:val="99"/>
    <w:rsid w:val="00C837B2"/>
    <w:pPr>
      <w:shd w:val="clear" w:color="auto" w:fill="FFFFFF"/>
      <w:spacing w:after="0" w:line="240" w:lineRule="atLeast"/>
      <w:jc w:val="both"/>
    </w:pPr>
    <w:rPr>
      <w:rFonts w:ascii="Arial Narrow" w:eastAsiaTheme="minorHAnsi" w:hAnsi="Arial Narrow" w:cs="Arial Narrow"/>
      <w:noProof/>
      <w:sz w:val="8"/>
      <w:szCs w:val="8"/>
      <w:lang w:eastAsia="en-US"/>
    </w:rPr>
  </w:style>
  <w:style w:type="character" w:customStyle="1" w:styleId="13">
    <w:name w:val="Основной текст (13)_"/>
    <w:link w:val="130"/>
    <w:uiPriority w:val="99"/>
    <w:locked/>
    <w:rsid w:val="00C837B2"/>
    <w:rPr>
      <w:rFonts w:ascii="Arial Narrow" w:hAnsi="Arial Narrow" w:cs="Arial Narrow"/>
      <w:i/>
      <w:iCs/>
      <w:sz w:val="17"/>
      <w:szCs w:val="17"/>
      <w:shd w:val="clear" w:color="auto" w:fill="FFFFFF"/>
    </w:rPr>
  </w:style>
  <w:style w:type="character" w:customStyle="1" w:styleId="131">
    <w:name w:val="Основной текст (13) + Не курсив"/>
    <w:basedOn w:val="13"/>
    <w:uiPriority w:val="99"/>
    <w:rsid w:val="00C837B2"/>
    <w:rPr>
      <w:rFonts w:ascii="Arial Narrow" w:hAnsi="Arial Narrow" w:cs="Arial Narrow"/>
      <w:i/>
      <w:iCs/>
      <w:sz w:val="17"/>
      <w:szCs w:val="17"/>
      <w:shd w:val="clear" w:color="auto" w:fill="FFFFFF"/>
    </w:rPr>
  </w:style>
  <w:style w:type="paragraph" w:customStyle="1" w:styleId="130">
    <w:name w:val="Основной текст (13)"/>
    <w:basedOn w:val="a"/>
    <w:link w:val="13"/>
    <w:uiPriority w:val="99"/>
    <w:rsid w:val="00C837B2"/>
    <w:pPr>
      <w:shd w:val="clear" w:color="auto" w:fill="FFFFFF"/>
      <w:spacing w:after="0" w:line="209" w:lineRule="exact"/>
      <w:jc w:val="both"/>
    </w:pPr>
    <w:rPr>
      <w:rFonts w:ascii="Arial Narrow" w:eastAsiaTheme="minorHAnsi" w:hAnsi="Arial Narrow" w:cs="Arial Narrow"/>
      <w:i/>
      <w:iCs/>
      <w:sz w:val="17"/>
      <w:szCs w:val="17"/>
      <w:lang w:eastAsia="en-US"/>
    </w:rPr>
  </w:style>
  <w:style w:type="character" w:customStyle="1" w:styleId="73">
    <w:name w:val="Основной текст (7) + Курсив3"/>
    <w:uiPriority w:val="99"/>
    <w:rsid w:val="00C837B2"/>
    <w:rPr>
      <w:rFonts w:ascii="Arial Narrow" w:hAnsi="Arial Narrow" w:cs="Arial Narrow"/>
      <w:i/>
      <w:iCs/>
      <w:spacing w:val="0"/>
      <w:sz w:val="17"/>
      <w:szCs w:val="17"/>
      <w:shd w:val="clear" w:color="auto" w:fill="FFFFFF"/>
    </w:rPr>
  </w:style>
  <w:style w:type="character" w:customStyle="1" w:styleId="131pt">
    <w:name w:val="Основной текст (13) + Интервал 1 pt"/>
    <w:uiPriority w:val="99"/>
    <w:rsid w:val="00C837B2"/>
    <w:rPr>
      <w:rFonts w:ascii="Arial Narrow" w:hAnsi="Arial Narrow" w:cs="Arial Narrow"/>
      <w:i w:val="0"/>
      <w:iCs w:val="0"/>
      <w:spacing w:val="20"/>
      <w:sz w:val="17"/>
      <w:szCs w:val="17"/>
      <w:shd w:val="clear" w:color="auto" w:fill="FFFFFF"/>
    </w:rPr>
  </w:style>
  <w:style w:type="character" w:customStyle="1" w:styleId="720">
    <w:name w:val="Основной текст (7) + Курсив2"/>
    <w:uiPriority w:val="99"/>
    <w:rsid w:val="00C837B2"/>
    <w:rPr>
      <w:rFonts w:ascii="Arial Narrow" w:hAnsi="Arial Narrow" w:cs="Arial Narrow"/>
      <w:i/>
      <w:iCs/>
      <w:spacing w:val="0"/>
      <w:sz w:val="17"/>
      <w:szCs w:val="17"/>
      <w:shd w:val="clear" w:color="auto" w:fill="FFFFFF"/>
    </w:rPr>
  </w:style>
  <w:style w:type="character" w:customStyle="1" w:styleId="1310">
    <w:name w:val="Основной текст (13) + Не курсив1"/>
    <w:uiPriority w:val="99"/>
    <w:rsid w:val="00C837B2"/>
    <w:rPr>
      <w:rFonts w:ascii="Arial Narrow" w:hAnsi="Arial Narrow" w:cs="Arial Narrow"/>
      <w:i w:val="0"/>
      <w:iCs w:val="0"/>
      <w:spacing w:val="0"/>
      <w:sz w:val="17"/>
      <w:szCs w:val="17"/>
      <w:shd w:val="clear" w:color="auto" w:fill="FFFFFF"/>
    </w:rPr>
  </w:style>
  <w:style w:type="character" w:customStyle="1" w:styleId="711">
    <w:name w:val="Основной текст (7) + Курсив1"/>
    <w:uiPriority w:val="99"/>
    <w:rsid w:val="00C837B2"/>
    <w:rPr>
      <w:rFonts w:ascii="Arial Narrow" w:hAnsi="Arial Narrow" w:cs="Arial Narrow"/>
      <w:i/>
      <w:iCs/>
      <w:spacing w:val="0"/>
      <w:sz w:val="17"/>
      <w:szCs w:val="17"/>
      <w:shd w:val="clear" w:color="auto" w:fill="FFFFFF"/>
    </w:rPr>
  </w:style>
  <w:style w:type="character" w:customStyle="1" w:styleId="af5">
    <w:name w:val="Колонтитул_"/>
    <w:link w:val="af6"/>
    <w:uiPriority w:val="99"/>
    <w:locked/>
    <w:rsid w:val="00C837B2"/>
    <w:rPr>
      <w:rFonts w:ascii="Times New Roman" w:hAnsi="Times New Roman"/>
      <w:noProof/>
      <w:shd w:val="clear" w:color="auto" w:fill="FFFFFF"/>
    </w:rPr>
  </w:style>
  <w:style w:type="character" w:customStyle="1" w:styleId="11pt">
    <w:name w:val="Колонтитул + 11 pt"/>
    <w:uiPriority w:val="99"/>
    <w:rsid w:val="00C837B2"/>
    <w:rPr>
      <w:rFonts w:ascii="Times New Roman" w:hAnsi="Times New Roman"/>
      <w:noProof/>
      <w:sz w:val="22"/>
      <w:szCs w:val="22"/>
      <w:shd w:val="clear" w:color="auto" w:fill="FFFFFF"/>
    </w:rPr>
  </w:style>
  <w:style w:type="character" w:customStyle="1" w:styleId="15">
    <w:name w:val="Основной текст (15)_"/>
    <w:link w:val="150"/>
    <w:uiPriority w:val="99"/>
    <w:locked/>
    <w:rsid w:val="00C837B2"/>
    <w:rPr>
      <w:rFonts w:ascii="Times New Roman" w:hAnsi="Times New Roman"/>
      <w:sz w:val="27"/>
      <w:szCs w:val="27"/>
      <w:shd w:val="clear" w:color="auto" w:fill="FFFFFF"/>
    </w:rPr>
  </w:style>
  <w:style w:type="character" w:customStyle="1" w:styleId="16">
    <w:name w:val="Основной текст (16)_"/>
    <w:link w:val="160"/>
    <w:uiPriority w:val="99"/>
    <w:locked/>
    <w:rsid w:val="00C837B2"/>
    <w:rPr>
      <w:rFonts w:ascii="Arial Narrow" w:hAnsi="Arial Narrow" w:cs="Arial Narrow"/>
      <w:spacing w:val="-10"/>
      <w:sz w:val="26"/>
      <w:szCs w:val="26"/>
      <w:shd w:val="clear" w:color="auto" w:fill="FFFFFF"/>
    </w:rPr>
  </w:style>
  <w:style w:type="paragraph" w:customStyle="1" w:styleId="af6">
    <w:name w:val="Колонтитул"/>
    <w:basedOn w:val="a"/>
    <w:link w:val="af5"/>
    <w:uiPriority w:val="99"/>
    <w:rsid w:val="00C837B2"/>
    <w:pPr>
      <w:shd w:val="clear" w:color="auto" w:fill="FFFFFF"/>
      <w:spacing w:after="0" w:line="240" w:lineRule="auto"/>
    </w:pPr>
    <w:rPr>
      <w:rFonts w:ascii="Times New Roman" w:eastAsiaTheme="minorHAnsi" w:hAnsi="Times New Roman"/>
      <w:noProof/>
      <w:lang w:eastAsia="en-US"/>
    </w:rPr>
  </w:style>
  <w:style w:type="paragraph" w:customStyle="1" w:styleId="150">
    <w:name w:val="Основной текст (15)"/>
    <w:basedOn w:val="a"/>
    <w:link w:val="15"/>
    <w:uiPriority w:val="99"/>
    <w:rsid w:val="00C837B2"/>
    <w:pPr>
      <w:shd w:val="clear" w:color="auto" w:fill="FFFFFF"/>
      <w:spacing w:after="0" w:line="320" w:lineRule="exact"/>
      <w:jc w:val="both"/>
    </w:pPr>
    <w:rPr>
      <w:rFonts w:ascii="Times New Roman" w:eastAsiaTheme="minorHAnsi" w:hAnsi="Times New Roman"/>
      <w:sz w:val="27"/>
      <w:szCs w:val="27"/>
      <w:lang w:eastAsia="en-US"/>
    </w:rPr>
  </w:style>
  <w:style w:type="paragraph" w:customStyle="1" w:styleId="160">
    <w:name w:val="Основной текст (16)"/>
    <w:basedOn w:val="a"/>
    <w:link w:val="16"/>
    <w:uiPriority w:val="99"/>
    <w:rsid w:val="00C837B2"/>
    <w:pPr>
      <w:shd w:val="clear" w:color="auto" w:fill="FFFFFF"/>
      <w:spacing w:after="0" w:line="240" w:lineRule="atLeast"/>
    </w:pPr>
    <w:rPr>
      <w:rFonts w:ascii="Arial Narrow" w:eastAsiaTheme="minorHAnsi" w:hAnsi="Arial Narrow" w:cs="Arial Narrow"/>
      <w:spacing w:val="-10"/>
      <w:sz w:val="26"/>
      <w:szCs w:val="26"/>
      <w:lang w:eastAsia="en-US"/>
    </w:rPr>
  </w:style>
  <w:style w:type="character" w:customStyle="1" w:styleId="18">
    <w:name w:val="Основной текст (18)_"/>
    <w:link w:val="181"/>
    <w:uiPriority w:val="99"/>
    <w:locked/>
    <w:rsid w:val="00C837B2"/>
    <w:rPr>
      <w:rFonts w:ascii="Times New Roman" w:hAnsi="Times New Roman"/>
      <w:b/>
      <w:bCs/>
      <w:spacing w:val="10"/>
      <w:sz w:val="26"/>
      <w:szCs w:val="26"/>
      <w:shd w:val="clear" w:color="auto" w:fill="FFFFFF"/>
    </w:rPr>
  </w:style>
  <w:style w:type="character" w:customStyle="1" w:styleId="180">
    <w:name w:val="Основной текст (18)"/>
    <w:uiPriority w:val="99"/>
    <w:rsid w:val="00C837B2"/>
    <w:rPr>
      <w:rFonts w:ascii="Times New Roman" w:hAnsi="Times New Roman"/>
      <w:b/>
      <w:bCs/>
      <w:spacing w:val="10"/>
      <w:sz w:val="26"/>
      <w:szCs w:val="26"/>
      <w:u w:val="single"/>
      <w:shd w:val="clear" w:color="auto" w:fill="FFFFFF"/>
    </w:rPr>
  </w:style>
  <w:style w:type="character" w:customStyle="1" w:styleId="350">
    <w:name w:val="Основной текст (3) + Полужирный5"/>
    <w:aliases w:val="Интервал 0 pt3"/>
    <w:uiPriority w:val="99"/>
    <w:rsid w:val="00C837B2"/>
    <w:rPr>
      <w:rFonts w:ascii="Times New Roman" w:hAnsi="Times New Roman" w:cs="Times New Roman"/>
      <w:b/>
      <w:bCs/>
      <w:spacing w:val="10"/>
      <w:sz w:val="26"/>
      <w:szCs w:val="26"/>
      <w:u w:val="single"/>
      <w:shd w:val="clear" w:color="auto" w:fill="FFFFFF"/>
    </w:rPr>
  </w:style>
  <w:style w:type="character" w:customStyle="1" w:styleId="13pt">
    <w:name w:val="Основной текст + 13 pt"/>
    <w:uiPriority w:val="99"/>
    <w:rsid w:val="00C837B2"/>
    <w:rPr>
      <w:rFonts w:ascii="Times New Roman" w:hAnsi="Times New Roman" w:cs="Times New Roman"/>
      <w:b w:val="0"/>
      <w:bCs w:val="0"/>
      <w:spacing w:val="0"/>
      <w:sz w:val="26"/>
      <w:szCs w:val="26"/>
      <w:shd w:val="clear" w:color="auto" w:fill="FFFFFF"/>
    </w:rPr>
  </w:style>
  <w:style w:type="paragraph" w:customStyle="1" w:styleId="181">
    <w:name w:val="Основной текст (18)1"/>
    <w:basedOn w:val="a"/>
    <w:link w:val="18"/>
    <w:uiPriority w:val="99"/>
    <w:rsid w:val="00C837B2"/>
    <w:pPr>
      <w:shd w:val="clear" w:color="auto" w:fill="FFFFFF"/>
      <w:spacing w:after="300" w:line="320" w:lineRule="exact"/>
      <w:jc w:val="center"/>
    </w:pPr>
    <w:rPr>
      <w:rFonts w:ascii="Times New Roman" w:eastAsiaTheme="minorHAnsi" w:hAnsi="Times New Roman"/>
      <w:b/>
      <w:bCs/>
      <w:spacing w:val="10"/>
      <w:sz w:val="26"/>
      <w:szCs w:val="26"/>
      <w:lang w:eastAsia="en-US"/>
    </w:rPr>
  </w:style>
  <w:style w:type="table" w:customStyle="1" w:styleId="17">
    <w:name w:val="Сетка таблицы1"/>
    <w:basedOn w:val="a1"/>
    <w:next w:val="a3"/>
    <w:rsid w:val="00D52A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basedOn w:val="a0"/>
    <w:link w:val="a6"/>
    <w:uiPriority w:val="1"/>
    <w:rsid w:val="00DA13E5"/>
  </w:style>
  <w:style w:type="paragraph" w:customStyle="1" w:styleId="af7">
    <w:name w:val="Стиль"/>
    <w:rsid w:val="00DA13E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43">
    <w:name w:val="Font Style43"/>
    <w:basedOn w:val="a0"/>
    <w:uiPriority w:val="99"/>
    <w:rsid w:val="00DA13E5"/>
    <w:rPr>
      <w:rFonts w:ascii="Franklin Gothic Medium" w:hAnsi="Franklin Gothic Medium" w:cs="Franklin Gothic Medium"/>
      <w:b/>
      <w:bCs/>
      <w:sz w:val="28"/>
      <w:szCs w:val="28"/>
    </w:rPr>
  </w:style>
  <w:style w:type="paragraph" w:customStyle="1" w:styleId="Style4">
    <w:name w:val="Style4"/>
    <w:basedOn w:val="a"/>
    <w:uiPriority w:val="99"/>
    <w:rsid w:val="00DA13E5"/>
    <w:pPr>
      <w:widowControl w:val="0"/>
      <w:autoSpaceDE w:val="0"/>
      <w:autoSpaceDN w:val="0"/>
      <w:adjustRightInd w:val="0"/>
      <w:spacing w:after="0" w:line="240" w:lineRule="auto"/>
      <w:jc w:val="center"/>
    </w:pPr>
    <w:rPr>
      <w:rFonts w:ascii="Lucida Sans Unicode" w:eastAsia="Times New Roman" w:hAnsi="Lucida Sans Unicode" w:cs="Times New Roman"/>
      <w:sz w:val="24"/>
      <w:szCs w:val="24"/>
    </w:rPr>
  </w:style>
  <w:style w:type="character" w:customStyle="1" w:styleId="FontStyle70">
    <w:name w:val="Font Style70"/>
    <w:basedOn w:val="a0"/>
    <w:uiPriority w:val="99"/>
    <w:rsid w:val="00DA13E5"/>
    <w:rPr>
      <w:rFonts w:ascii="Lucida Sans Unicode" w:hAnsi="Lucida Sans Unicode" w:cs="Lucida Sans Unicode"/>
      <w:b/>
      <w:bCs/>
      <w:spacing w:val="-10"/>
      <w:sz w:val="20"/>
      <w:szCs w:val="20"/>
    </w:rPr>
  </w:style>
  <w:style w:type="character" w:customStyle="1" w:styleId="FontStyle64">
    <w:name w:val="Font Style64"/>
    <w:basedOn w:val="a0"/>
    <w:uiPriority w:val="99"/>
    <w:rsid w:val="00DA13E5"/>
    <w:rPr>
      <w:rFonts w:ascii="Lucida Sans Unicode" w:hAnsi="Lucida Sans Unicode" w:cs="Lucida Sans Unicode"/>
      <w:sz w:val="18"/>
      <w:szCs w:val="18"/>
    </w:rPr>
  </w:style>
  <w:style w:type="character" w:customStyle="1" w:styleId="FontStyle79">
    <w:name w:val="Font Style79"/>
    <w:basedOn w:val="a0"/>
    <w:uiPriority w:val="99"/>
    <w:rsid w:val="00DA13E5"/>
    <w:rPr>
      <w:rFonts w:ascii="Lucida Sans Unicode" w:hAnsi="Lucida Sans Unicode" w:cs="Lucida Sans Unicode"/>
      <w:b/>
      <w:bCs/>
      <w:sz w:val="18"/>
      <w:szCs w:val="18"/>
    </w:rPr>
  </w:style>
  <w:style w:type="paragraph" w:customStyle="1" w:styleId="Style2">
    <w:name w:val="Style2"/>
    <w:basedOn w:val="a"/>
    <w:uiPriority w:val="99"/>
    <w:rsid w:val="00DA13E5"/>
    <w:pPr>
      <w:widowControl w:val="0"/>
      <w:autoSpaceDE w:val="0"/>
      <w:autoSpaceDN w:val="0"/>
      <w:adjustRightInd w:val="0"/>
      <w:spacing w:after="0" w:line="230" w:lineRule="exact"/>
      <w:ind w:firstLine="350"/>
    </w:pPr>
    <w:rPr>
      <w:rFonts w:ascii="Lucida Sans Unicode" w:eastAsia="Times New Roman" w:hAnsi="Lucida Sans Unicode" w:cs="Times New Roman"/>
      <w:sz w:val="24"/>
      <w:szCs w:val="24"/>
    </w:rPr>
  </w:style>
  <w:style w:type="paragraph" w:customStyle="1" w:styleId="Style5">
    <w:name w:val="Style5"/>
    <w:basedOn w:val="a"/>
    <w:uiPriority w:val="99"/>
    <w:rsid w:val="00DA13E5"/>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paragraph" w:customStyle="1" w:styleId="Style1">
    <w:name w:val="Style1"/>
    <w:basedOn w:val="a"/>
    <w:uiPriority w:val="99"/>
    <w:rsid w:val="00DA13E5"/>
    <w:pPr>
      <w:widowControl w:val="0"/>
      <w:autoSpaceDE w:val="0"/>
      <w:autoSpaceDN w:val="0"/>
      <w:adjustRightInd w:val="0"/>
      <w:spacing w:after="0" w:line="235" w:lineRule="exact"/>
      <w:ind w:firstLine="341"/>
      <w:jc w:val="both"/>
    </w:pPr>
    <w:rPr>
      <w:rFonts w:ascii="Lucida Sans Unicode" w:eastAsia="Times New Roman" w:hAnsi="Lucida Sans Unicode" w:cs="Times New Roman"/>
      <w:sz w:val="24"/>
      <w:szCs w:val="24"/>
    </w:rPr>
  </w:style>
  <w:style w:type="paragraph" w:customStyle="1" w:styleId="Style13">
    <w:name w:val="Style13"/>
    <w:basedOn w:val="a"/>
    <w:uiPriority w:val="99"/>
    <w:rsid w:val="00DA13E5"/>
    <w:pPr>
      <w:widowControl w:val="0"/>
      <w:autoSpaceDE w:val="0"/>
      <w:autoSpaceDN w:val="0"/>
      <w:adjustRightInd w:val="0"/>
      <w:spacing w:after="0" w:line="240" w:lineRule="auto"/>
      <w:jc w:val="center"/>
    </w:pPr>
    <w:rPr>
      <w:rFonts w:ascii="Lucida Sans Unicode" w:eastAsia="Times New Roman" w:hAnsi="Lucida Sans Unicode" w:cs="Times New Roman"/>
      <w:sz w:val="24"/>
      <w:szCs w:val="24"/>
    </w:rPr>
  </w:style>
  <w:style w:type="character" w:customStyle="1" w:styleId="FontStyle58">
    <w:name w:val="Font Style58"/>
    <w:basedOn w:val="a0"/>
    <w:uiPriority w:val="99"/>
    <w:rsid w:val="00DA13E5"/>
    <w:rPr>
      <w:rFonts w:ascii="Arial Black" w:hAnsi="Arial Black" w:cs="Arial Black"/>
      <w:sz w:val="16"/>
      <w:szCs w:val="16"/>
    </w:rPr>
  </w:style>
  <w:style w:type="character" w:customStyle="1" w:styleId="FontStyle66">
    <w:name w:val="Font Style66"/>
    <w:basedOn w:val="a0"/>
    <w:uiPriority w:val="99"/>
    <w:rsid w:val="00DA13E5"/>
    <w:rPr>
      <w:rFonts w:ascii="Lucida Sans Unicode" w:hAnsi="Lucida Sans Unicode" w:cs="Lucida Sans Unicode"/>
      <w:b/>
      <w:bCs/>
      <w:i/>
      <w:iCs/>
      <w:sz w:val="18"/>
      <w:szCs w:val="18"/>
    </w:rPr>
  </w:style>
  <w:style w:type="character" w:customStyle="1" w:styleId="FontStyle56">
    <w:name w:val="Font Style56"/>
    <w:basedOn w:val="a0"/>
    <w:uiPriority w:val="99"/>
    <w:rsid w:val="00DA13E5"/>
    <w:rPr>
      <w:rFonts w:ascii="Lucida Sans Unicode" w:hAnsi="Lucida Sans Unicode" w:cs="Lucida Sans Unicode"/>
      <w:b/>
      <w:bCs/>
      <w:i/>
      <w:iCs/>
      <w:sz w:val="16"/>
      <w:szCs w:val="16"/>
    </w:rPr>
  </w:style>
  <w:style w:type="paragraph" w:customStyle="1" w:styleId="Style18">
    <w:name w:val="Style18"/>
    <w:basedOn w:val="a"/>
    <w:uiPriority w:val="99"/>
    <w:rsid w:val="00DA13E5"/>
    <w:pPr>
      <w:widowControl w:val="0"/>
      <w:autoSpaceDE w:val="0"/>
      <w:autoSpaceDN w:val="0"/>
      <w:adjustRightInd w:val="0"/>
      <w:spacing w:after="0" w:line="240" w:lineRule="auto"/>
      <w:jc w:val="both"/>
    </w:pPr>
    <w:rPr>
      <w:rFonts w:ascii="Lucida Sans Unicode" w:eastAsia="Times New Roman" w:hAnsi="Lucida Sans Unicode" w:cs="Times New Roman"/>
      <w:sz w:val="24"/>
      <w:szCs w:val="24"/>
    </w:rPr>
  </w:style>
  <w:style w:type="paragraph" w:customStyle="1" w:styleId="Style6">
    <w:name w:val="Style6"/>
    <w:basedOn w:val="a"/>
    <w:uiPriority w:val="99"/>
    <w:rsid w:val="00DA13E5"/>
    <w:pPr>
      <w:widowControl w:val="0"/>
      <w:autoSpaceDE w:val="0"/>
      <w:autoSpaceDN w:val="0"/>
      <w:adjustRightInd w:val="0"/>
      <w:spacing w:after="0" w:line="227" w:lineRule="exact"/>
      <w:ind w:firstLine="346"/>
      <w:jc w:val="both"/>
    </w:pPr>
    <w:rPr>
      <w:rFonts w:ascii="Lucida Sans Unicode" w:eastAsia="Times New Roman" w:hAnsi="Lucida Sans Unicode" w:cs="Times New Roman"/>
      <w:sz w:val="24"/>
      <w:szCs w:val="24"/>
    </w:rPr>
  </w:style>
  <w:style w:type="paragraph" w:customStyle="1" w:styleId="Style30">
    <w:name w:val="Style30"/>
    <w:basedOn w:val="a"/>
    <w:uiPriority w:val="99"/>
    <w:rsid w:val="00DA13E5"/>
    <w:pPr>
      <w:widowControl w:val="0"/>
      <w:autoSpaceDE w:val="0"/>
      <w:autoSpaceDN w:val="0"/>
      <w:adjustRightInd w:val="0"/>
      <w:spacing w:after="0" w:line="228" w:lineRule="exact"/>
      <w:ind w:firstLine="360"/>
    </w:pPr>
    <w:rPr>
      <w:rFonts w:ascii="Lucida Sans Unicode" w:eastAsia="Times New Roman" w:hAnsi="Lucida Sans Unicode" w:cs="Times New Roman"/>
      <w:sz w:val="24"/>
      <w:szCs w:val="24"/>
    </w:rPr>
  </w:style>
  <w:style w:type="paragraph" w:customStyle="1" w:styleId="Style32">
    <w:name w:val="Style32"/>
    <w:basedOn w:val="a"/>
    <w:uiPriority w:val="99"/>
    <w:rsid w:val="00DA13E5"/>
    <w:pPr>
      <w:widowControl w:val="0"/>
      <w:autoSpaceDE w:val="0"/>
      <w:autoSpaceDN w:val="0"/>
      <w:adjustRightInd w:val="0"/>
      <w:spacing w:after="0" w:line="240" w:lineRule="exact"/>
      <w:ind w:firstLine="346"/>
      <w:jc w:val="both"/>
    </w:pPr>
    <w:rPr>
      <w:rFonts w:ascii="Lucida Sans Unicode" w:eastAsia="Times New Roman" w:hAnsi="Lucida Sans Unicode" w:cs="Times New Roman"/>
      <w:sz w:val="24"/>
      <w:szCs w:val="24"/>
    </w:rPr>
  </w:style>
  <w:style w:type="character" w:customStyle="1" w:styleId="FontStyle63">
    <w:name w:val="Font Style63"/>
    <w:basedOn w:val="a0"/>
    <w:uiPriority w:val="99"/>
    <w:rsid w:val="00DA13E5"/>
    <w:rPr>
      <w:rFonts w:ascii="Lucida Sans Unicode" w:hAnsi="Lucida Sans Unicode" w:cs="Lucida Sans Unicode"/>
      <w:b/>
      <w:bCs/>
      <w:spacing w:val="-20"/>
      <w:sz w:val="22"/>
      <w:szCs w:val="22"/>
    </w:rPr>
  </w:style>
  <w:style w:type="paragraph" w:customStyle="1" w:styleId="Style9">
    <w:name w:val="Style9"/>
    <w:basedOn w:val="a"/>
    <w:uiPriority w:val="99"/>
    <w:rsid w:val="00DA13E5"/>
    <w:pPr>
      <w:widowControl w:val="0"/>
      <w:autoSpaceDE w:val="0"/>
      <w:autoSpaceDN w:val="0"/>
      <w:adjustRightInd w:val="0"/>
      <w:spacing w:after="0" w:line="227" w:lineRule="exact"/>
      <w:jc w:val="both"/>
    </w:pPr>
    <w:rPr>
      <w:rFonts w:ascii="Lucida Sans Unicode" w:eastAsia="Times New Roman" w:hAnsi="Lucida Sans Unicode" w:cs="Times New Roman"/>
      <w:sz w:val="24"/>
      <w:szCs w:val="24"/>
    </w:rPr>
  </w:style>
  <w:style w:type="character" w:customStyle="1" w:styleId="FontStyle67">
    <w:name w:val="Font Style67"/>
    <w:basedOn w:val="a0"/>
    <w:uiPriority w:val="99"/>
    <w:rsid w:val="00DA13E5"/>
    <w:rPr>
      <w:rFonts w:ascii="Lucida Sans Unicode" w:hAnsi="Lucida Sans Unicode" w:cs="Lucida Sans Unicode"/>
      <w:spacing w:val="-10"/>
      <w:sz w:val="18"/>
      <w:szCs w:val="18"/>
    </w:rPr>
  </w:style>
  <w:style w:type="paragraph" w:customStyle="1" w:styleId="Style36">
    <w:name w:val="Style36"/>
    <w:basedOn w:val="a"/>
    <w:uiPriority w:val="99"/>
    <w:rsid w:val="00DA13E5"/>
    <w:pPr>
      <w:widowControl w:val="0"/>
      <w:autoSpaceDE w:val="0"/>
      <w:autoSpaceDN w:val="0"/>
      <w:adjustRightInd w:val="0"/>
      <w:spacing w:after="0" w:line="456" w:lineRule="exact"/>
      <w:jc w:val="center"/>
    </w:pPr>
    <w:rPr>
      <w:rFonts w:ascii="Lucida Sans Unicode" w:eastAsia="Times New Roman" w:hAnsi="Lucida Sans Unicode" w:cs="Times New Roman"/>
      <w:sz w:val="24"/>
      <w:szCs w:val="24"/>
    </w:rPr>
  </w:style>
  <w:style w:type="character" w:customStyle="1" w:styleId="FontStyle71">
    <w:name w:val="Font Style71"/>
    <w:basedOn w:val="a0"/>
    <w:uiPriority w:val="99"/>
    <w:rsid w:val="00DA13E5"/>
    <w:rPr>
      <w:rFonts w:ascii="Verdana" w:hAnsi="Verdana" w:cs="Verdana"/>
      <w:b/>
      <w:bCs/>
      <w:sz w:val="24"/>
      <w:szCs w:val="24"/>
    </w:rPr>
  </w:style>
  <w:style w:type="character" w:customStyle="1" w:styleId="FontStyle52">
    <w:name w:val="Font Style52"/>
    <w:basedOn w:val="a0"/>
    <w:uiPriority w:val="99"/>
    <w:rsid w:val="00DA13E5"/>
    <w:rPr>
      <w:rFonts w:ascii="Lucida Sans Unicode" w:hAnsi="Lucida Sans Unicode" w:cs="Lucida Sans Unicode"/>
      <w:spacing w:val="-10"/>
      <w:sz w:val="24"/>
      <w:szCs w:val="24"/>
    </w:rPr>
  </w:style>
  <w:style w:type="paragraph" w:customStyle="1" w:styleId="Style28">
    <w:name w:val="Style28"/>
    <w:basedOn w:val="a"/>
    <w:uiPriority w:val="99"/>
    <w:rsid w:val="00DA13E5"/>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character" w:customStyle="1" w:styleId="FontStyle80">
    <w:name w:val="Font Style80"/>
    <w:basedOn w:val="a0"/>
    <w:uiPriority w:val="99"/>
    <w:rsid w:val="00DA13E5"/>
    <w:rPr>
      <w:rFonts w:ascii="Arial Black" w:hAnsi="Arial Black" w:cs="Arial Black"/>
      <w:sz w:val="20"/>
      <w:szCs w:val="20"/>
    </w:rPr>
  </w:style>
  <w:style w:type="paragraph" w:customStyle="1" w:styleId="Style15">
    <w:name w:val="Style15"/>
    <w:basedOn w:val="a"/>
    <w:uiPriority w:val="99"/>
    <w:rsid w:val="00DA13E5"/>
    <w:pPr>
      <w:widowControl w:val="0"/>
      <w:autoSpaceDE w:val="0"/>
      <w:autoSpaceDN w:val="0"/>
      <w:adjustRightInd w:val="0"/>
      <w:spacing w:after="0" w:line="240" w:lineRule="auto"/>
    </w:pPr>
    <w:rPr>
      <w:rFonts w:ascii="Lucida Sans Unicode" w:eastAsia="Times New Roman" w:hAnsi="Lucida Sans Unicode" w:cs="Times New Roman"/>
      <w:sz w:val="24"/>
      <w:szCs w:val="24"/>
    </w:rPr>
  </w:style>
  <w:style w:type="character" w:customStyle="1" w:styleId="FontStyle55">
    <w:name w:val="Font Style55"/>
    <w:basedOn w:val="a0"/>
    <w:uiPriority w:val="99"/>
    <w:rsid w:val="00DA13E5"/>
    <w:rPr>
      <w:rFonts w:ascii="Arial Black" w:hAnsi="Arial Black" w:cs="Arial Black"/>
      <w:sz w:val="16"/>
      <w:szCs w:val="16"/>
    </w:rPr>
  </w:style>
  <w:style w:type="character" w:customStyle="1" w:styleId="FontStyle57">
    <w:name w:val="Font Style57"/>
    <w:basedOn w:val="a0"/>
    <w:uiPriority w:val="99"/>
    <w:rsid w:val="00DA13E5"/>
    <w:rPr>
      <w:rFonts w:ascii="Lucida Sans Unicode" w:hAnsi="Lucida Sans Unicode" w:cs="Lucida Sans Unicode"/>
      <w:i/>
      <w:iCs/>
      <w:sz w:val="18"/>
      <w:szCs w:val="18"/>
    </w:rPr>
  </w:style>
  <w:style w:type="paragraph" w:customStyle="1" w:styleId="Style11">
    <w:name w:val="Style11"/>
    <w:basedOn w:val="a"/>
    <w:uiPriority w:val="99"/>
    <w:rsid w:val="00DA13E5"/>
    <w:pPr>
      <w:widowControl w:val="0"/>
      <w:autoSpaceDE w:val="0"/>
      <w:autoSpaceDN w:val="0"/>
      <w:adjustRightInd w:val="0"/>
      <w:spacing w:after="0" w:line="226" w:lineRule="exact"/>
      <w:ind w:firstLine="341"/>
      <w:jc w:val="both"/>
    </w:pPr>
    <w:rPr>
      <w:rFonts w:ascii="Lucida Sans Unicode" w:eastAsia="Times New Roman" w:hAnsi="Lucida Sans Unicode" w:cs="Times New Roman"/>
      <w:sz w:val="24"/>
      <w:szCs w:val="24"/>
    </w:rPr>
  </w:style>
  <w:style w:type="character" w:customStyle="1" w:styleId="FontStyle60">
    <w:name w:val="Font Style60"/>
    <w:basedOn w:val="a0"/>
    <w:uiPriority w:val="99"/>
    <w:rsid w:val="00DA13E5"/>
    <w:rPr>
      <w:rFonts w:ascii="Lucida Sans Unicode" w:hAnsi="Lucida Sans Unicode" w:cs="Lucida Sans Unicode"/>
      <w:spacing w:val="-10"/>
      <w:sz w:val="20"/>
      <w:szCs w:val="20"/>
    </w:rPr>
  </w:style>
  <w:style w:type="paragraph" w:customStyle="1" w:styleId="Style8">
    <w:name w:val="Style8"/>
    <w:basedOn w:val="a"/>
    <w:uiPriority w:val="99"/>
    <w:rsid w:val="00DA13E5"/>
    <w:pPr>
      <w:widowControl w:val="0"/>
      <w:autoSpaceDE w:val="0"/>
      <w:autoSpaceDN w:val="0"/>
      <w:adjustRightInd w:val="0"/>
      <w:spacing w:after="0" w:line="240" w:lineRule="auto"/>
      <w:jc w:val="both"/>
    </w:pPr>
    <w:rPr>
      <w:rFonts w:ascii="Lucida Sans Unicode" w:eastAsia="Times New Roman" w:hAnsi="Lucida Sans Unicode" w:cs="Times New Roman"/>
      <w:sz w:val="24"/>
      <w:szCs w:val="24"/>
    </w:rPr>
  </w:style>
  <w:style w:type="character" w:customStyle="1" w:styleId="FontStyle54">
    <w:name w:val="Font Style54"/>
    <w:basedOn w:val="a0"/>
    <w:uiPriority w:val="99"/>
    <w:rsid w:val="00DA13E5"/>
    <w:rPr>
      <w:rFonts w:ascii="Arial Black" w:hAnsi="Arial Black" w:cs="Arial Black"/>
      <w:smallCaps/>
      <w:sz w:val="14"/>
      <w:szCs w:val="14"/>
    </w:rPr>
  </w:style>
  <w:style w:type="character" w:customStyle="1" w:styleId="FontStyle69">
    <w:name w:val="Font Style69"/>
    <w:basedOn w:val="a0"/>
    <w:uiPriority w:val="99"/>
    <w:rsid w:val="00DA13E5"/>
    <w:rPr>
      <w:rFonts w:ascii="Lucida Sans Unicode" w:hAnsi="Lucida Sans Unicode" w:cs="Lucida Sans Unicode"/>
      <w:b/>
      <w:bCs/>
      <w:spacing w:val="-20"/>
      <w:sz w:val="20"/>
      <w:szCs w:val="20"/>
    </w:rPr>
  </w:style>
  <w:style w:type="paragraph" w:customStyle="1" w:styleId="Style39">
    <w:name w:val="Style39"/>
    <w:basedOn w:val="a"/>
    <w:uiPriority w:val="99"/>
    <w:rsid w:val="00DA13E5"/>
    <w:pPr>
      <w:widowControl w:val="0"/>
      <w:autoSpaceDE w:val="0"/>
      <w:autoSpaceDN w:val="0"/>
      <w:adjustRightInd w:val="0"/>
      <w:spacing w:after="0" w:line="278" w:lineRule="exact"/>
      <w:jc w:val="center"/>
    </w:pPr>
    <w:rPr>
      <w:rFonts w:ascii="Lucida Sans Unicode" w:eastAsia="Times New Roman" w:hAnsi="Lucida Sans Unicode" w:cs="Times New Roman"/>
      <w:sz w:val="24"/>
      <w:szCs w:val="24"/>
    </w:rPr>
  </w:style>
  <w:style w:type="paragraph" w:customStyle="1" w:styleId="Style17">
    <w:name w:val="Style17"/>
    <w:basedOn w:val="a"/>
    <w:uiPriority w:val="99"/>
    <w:rsid w:val="00DA13E5"/>
    <w:pPr>
      <w:widowControl w:val="0"/>
      <w:autoSpaceDE w:val="0"/>
      <w:autoSpaceDN w:val="0"/>
      <w:adjustRightInd w:val="0"/>
      <w:spacing w:after="0" w:line="134" w:lineRule="exact"/>
      <w:ind w:firstLine="365"/>
    </w:pPr>
    <w:rPr>
      <w:rFonts w:ascii="Lucida Sans Unicode" w:eastAsia="Times New Roman" w:hAnsi="Lucida Sans Unicode" w:cs="Times New Roman"/>
      <w:sz w:val="24"/>
      <w:szCs w:val="24"/>
    </w:rPr>
  </w:style>
  <w:style w:type="character" w:customStyle="1" w:styleId="FontStyle72">
    <w:name w:val="Font Style72"/>
    <w:basedOn w:val="a0"/>
    <w:uiPriority w:val="99"/>
    <w:rsid w:val="00DA13E5"/>
    <w:rPr>
      <w:rFonts w:ascii="Lucida Sans Unicode" w:hAnsi="Lucida Sans Unicode" w:cs="Lucida Sans Unicode"/>
      <w:spacing w:val="-10"/>
      <w:sz w:val="20"/>
      <w:szCs w:val="20"/>
    </w:rPr>
  </w:style>
  <w:style w:type="character" w:customStyle="1" w:styleId="FontStyle73">
    <w:name w:val="Font Style73"/>
    <w:basedOn w:val="a0"/>
    <w:uiPriority w:val="99"/>
    <w:rsid w:val="00DA13E5"/>
    <w:rPr>
      <w:rFonts w:ascii="Arial Black" w:hAnsi="Arial Black" w:cs="Arial Black"/>
      <w:smallCaps/>
      <w:sz w:val="14"/>
      <w:szCs w:val="14"/>
    </w:rPr>
  </w:style>
  <w:style w:type="character" w:customStyle="1" w:styleId="FontStyle74">
    <w:name w:val="Font Style74"/>
    <w:basedOn w:val="a0"/>
    <w:uiPriority w:val="99"/>
    <w:rsid w:val="00DA13E5"/>
    <w:rPr>
      <w:rFonts w:ascii="Arial Black" w:hAnsi="Arial Black" w:cs="Arial Black"/>
      <w:i/>
      <w:iCs/>
      <w:spacing w:val="30"/>
      <w:sz w:val="14"/>
      <w:szCs w:val="14"/>
    </w:rPr>
  </w:style>
  <w:style w:type="character" w:customStyle="1" w:styleId="FontStyle76">
    <w:name w:val="Font Style76"/>
    <w:basedOn w:val="a0"/>
    <w:uiPriority w:val="99"/>
    <w:rsid w:val="00DA13E5"/>
    <w:rPr>
      <w:rFonts w:ascii="Lucida Sans Unicode" w:hAnsi="Lucida Sans Unicode" w:cs="Lucida Sans Unicode"/>
      <w:b/>
      <w:bCs/>
      <w:smallCaps/>
      <w:sz w:val="16"/>
      <w:szCs w:val="16"/>
    </w:rPr>
  </w:style>
  <w:style w:type="character" w:customStyle="1" w:styleId="FontStyle77">
    <w:name w:val="Font Style77"/>
    <w:basedOn w:val="a0"/>
    <w:uiPriority w:val="99"/>
    <w:rsid w:val="00DA13E5"/>
    <w:rPr>
      <w:rFonts w:ascii="Arial Black" w:hAnsi="Arial Black" w:cs="Arial Black"/>
      <w:sz w:val="18"/>
      <w:szCs w:val="18"/>
    </w:rPr>
  </w:style>
  <w:style w:type="character" w:customStyle="1" w:styleId="FontStyle45">
    <w:name w:val="Font Style45"/>
    <w:basedOn w:val="a0"/>
    <w:uiPriority w:val="99"/>
    <w:rsid w:val="00DA13E5"/>
    <w:rPr>
      <w:rFonts w:ascii="Lucida Sans Unicode" w:hAnsi="Lucida Sans Unicode" w:cs="Lucida Sans Unicode"/>
      <w:i/>
      <w:iCs/>
      <w:sz w:val="20"/>
      <w:szCs w:val="20"/>
    </w:rPr>
  </w:style>
  <w:style w:type="paragraph" w:customStyle="1" w:styleId="Style22">
    <w:name w:val="Style22"/>
    <w:basedOn w:val="a"/>
    <w:uiPriority w:val="99"/>
    <w:rsid w:val="00DA13E5"/>
    <w:pPr>
      <w:widowControl w:val="0"/>
      <w:autoSpaceDE w:val="0"/>
      <w:autoSpaceDN w:val="0"/>
      <w:adjustRightInd w:val="0"/>
      <w:spacing w:after="0" w:line="226" w:lineRule="exact"/>
    </w:pPr>
    <w:rPr>
      <w:rFonts w:ascii="Lucida Sans Unicode" w:eastAsia="Times New Roman" w:hAnsi="Lucida Sans Unicode" w:cs="Times New Roman"/>
      <w:sz w:val="24"/>
      <w:szCs w:val="24"/>
    </w:rPr>
  </w:style>
  <w:style w:type="paragraph" w:customStyle="1" w:styleId="19">
    <w:name w:val="Стиль1"/>
    <w:basedOn w:val="a"/>
    <w:rsid w:val="007071DF"/>
    <w:pPr>
      <w:widowControl w:val="0"/>
      <w:shd w:val="clear" w:color="auto" w:fill="FFFFFF"/>
      <w:suppressAutoHyphens/>
      <w:autoSpaceDE w:val="0"/>
      <w:spacing w:before="120" w:after="120" w:line="240" w:lineRule="auto"/>
      <w:jc w:val="center"/>
    </w:pPr>
    <w:rPr>
      <w:rFonts w:ascii="Arial" w:eastAsia="Times New Roman" w:hAnsi="Arial" w:cs="Arial"/>
      <w:color w:val="000000"/>
      <w:spacing w:val="70"/>
      <w:sz w:val="28"/>
      <w:szCs w:val="28"/>
      <w:lang w:eastAsia="ar-SA"/>
    </w:rPr>
  </w:style>
</w:styles>
</file>

<file path=word/webSettings.xml><?xml version="1.0" encoding="utf-8"?>
<w:webSettings xmlns:r="http://schemas.openxmlformats.org/officeDocument/2006/relationships" xmlns:w="http://schemas.openxmlformats.org/wordprocessingml/2006/main">
  <w:divs>
    <w:div w:id="1198590221">
      <w:bodyDiv w:val="1"/>
      <w:marLeft w:val="0"/>
      <w:marRight w:val="0"/>
      <w:marTop w:val="0"/>
      <w:marBottom w:val="0"/>
      <w:divBdr>
        <w:top w:val="none" w:sz="0" w:space="0" w:color="auto"/>
        <w:left w:val="none" w:sz="0" w:space="0" w:color="auto"/>
        <w:bottom w:val="none" w:sz="0" w:space="0" w:color="auto"/>
        <w:right w:val="none" w:sz="0" w:space="0" w:color="auto"/>
      </w:divBdr>
    </w:div>
    <w:div w:id="200705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46CD9-BA0A-4290-8A24-074A730A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15</Pages>
  <Words>7118</Words>
  <Characters>40573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Ольга</cp:lastModifiedBy>
  <cp:revision>62</cp:revision>
  <cp:lastPrinted>2016-08-23T12:48:00Z</cp:lastPrinted>
  <dcterms:created xsi:type="dcterms:W3CDTF">2006-05-25T22:40:00Z</dcterms:created>
  <dcterms:modified xsi:type="dcterms:W3CDTF">2018-09-25T19:08:00Z</dcterms:modified>
</cp:coreProperties>
</file>